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40B5AAB6" w:rsidR="00C925F7" w:rsidRPr="00170264" w:rsidRDefault="00C925F7" w:rsidP="00170264">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1628397"/>
      <w:bookmarkStart w:id="8" w:name="_Toc382495769"/>
      <w:bookmarkStart w:id="9" w:name="_Toc389210257"/>
      <w:r w:rsidRPr="00170264">
        <w:rPr>
          <w:rFonts w:cstheme="minorHAnsi"/>
          <w:sz w:val="20"/>
          <w:szCs w:val="20"/>
          <w:u w:val="single"/>
        </w:rPr>
        <w:t>ZAŁĄCZNIK NR 1. FORMULARZ OFERTY</w:t>
      </w:r>
      <w:bookmarkEnd w:id="0"/>
      <w:bookmarkEnd w:id="1"/>
      <w:bookmarkEnd w:id="2"/>
      <w:bookmarkEnd w:id="3"/>
      <w:bookmarkEnd w:id="4"/>
      <w:bookmarkEnd w:id="5"/>
      <w:bookmarkEnd w:id="6"/>
      <w:r w:rsidR="00D55411" w:rsidRPr="00170264">
        <w:rPr>
          <w:rFonts w:cstheme="minorHAnsi"/>
          <w:sz w:val="20"/>
          <w:szCs w:val="20"/>
          <w:u w:val="single"/>
        </w:rPr>
        <w:t xml:space="preserve"> </w:t>
      </w:r>
      <w:r w:rsidR="00D55411" w:rsidRPr="00170264">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170264" w14:paraId="6BC708DB" w14:textId="77777777" w:rsidTr="0038606F">
        <w:trPr>
          <w:trHeight w:val="1077"/>
        </w:trPr>
        <w:tc>
          <w:tcPr>
            <w:tcW w:w="160" w:type="dxa"/>
            <w:tcBorders>
              <w:top w:val="nil"/>
              <w:left w:val="nil"/>
              <w:bottom w:val="nil"/>
            </w:tcBorders>
            <w:vAlign w:val="bottom"/>
          </w:tcPr>
          <w:p w14:paraId="3F8E0BB8" w14:textId="77777777" w:rsidR="00C925F7" w:rsidRPr="00170264" w:rsidRDefault="00C925F7" w:rsidP="00170264">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170264" w:rsidRDefault="00C925F7" w:rsidP="00170264">
            <w:pPr>
              <w:pStyle w:val="WW-Legenda"/>
              <w:spacing w:line="276" w:lineRule="auto"/>
              <w:jc w:val="center"/>
              <w:rPr>
                <w:rFonts w:asciiTheme="minorHAnsi" w:hAnsiTheme="minorHAnsi" w:cstheme="minorHAnsi"/>
                <w:b w:val="0"/>
                <w:bCs w:val="0"/>
              </w:rPr>
            </w:pPr>
            <w:r w:rsidRPr="00170264">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170264" w:rsidRDefault="00C925F7" w:rsidP="00170264">
            <w:pPr>
              <w:pStyle w:val="WW-Legenda"/>
              <w:spacing w:line="276" w:lineRule="auto"/>
              <w:jc w:val="right"/>
              <w:rPr>
                <w:rFonts w:asciiTheme="minorHAnsi" w:hAnsiTheme="minorHAnsi" w:cstheme="minorHAnsi"/>
                <w:b w:val="0"/>
                <w:bCs w:val="0"/>
              </w:rPr>
            </w:pPr>
          </w:p>
        </w:tc>
      </w:tr>
      <w:tr w:rsidR="00C925F7" w:rsidRPr="00170264"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170264" w:rsidRDefault="00C925F7" w:rsidP="00170264">
            <w:pPr>
              <w:pStyle w:val="Nagwek"/>
              <w:tabs>
                <w:tab w:val="clear" w:pos="4536"/>
                <w:tab w:val="clear" w:pos="9072"/>
              </w:tabs>
              <w:spacing w:before="0" w:line="276" w:lineRule="auto"/>
              <w:rPr>
                <w:rFonts w:cstheme="minorHAnsi"/>
                <w:b/>
                <w:bCs/>
                <w:szCs w:val="20"/>
              </w:rPr>
            </w:pPr>
            <w:r w:rsidRPr="00170264">
              <w:rPr>
                <w:rFonts w:cstheme="minorHAnsi"/>
                <w:b/>
                <w:bCs/>
                <w:szCs w:val="20"/>
              </w:rPr>
              <w:t>Oferta w postępowaniu</w:t>
            </w:r>
          </w:p>
        </w:tc>
      </w:tr>
      <w:tr w:rsidR="00C925F7" w:rsidRPr="00170264"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170264" w:rsidRDefault="00C925F7" w:rsidP="00170264">
            <w:pPr>
              <w:spacing w:before="0" w:line="276" w:lineRule="auto"/>
              <w:rPr>
                <w:rFonts w:cstheme="minorHAnsi"/>
                <w:szCs w:val="20"/>
              </w:rPr>
            </w:pPr>
            <w:r w:rsidRPr="00170264">
              <w:rPr>
                <w:rFonts w:cstheme="minorHAnsi"/>
                <w:szCs w:val="20"/>
              </w:rPr>
              <w:t>Ja, niżej podpisany (My niżej podpisani):</w:t>
            </w:r>
          </w:p>
        </w:tc>
      </w:tr>
      <w:tr w:rsidR="00C925F7" w:rsidRPr="00170264"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170264" w:rsidRDefault="00C925F7" w:rsidP="00170264">
            <w:pPr>
              <w:spacing w:before="0" w:line="276" w:lineRule="auto"/>
              <w:jc w:val="center"/>
              <w:rPr>
                <w:rFonts w:cstheme="minorHAnsi"/>
                <w:b/>
                <w:bCs/>
                <w:szCs w:val="20"/>
              </w:rPr>
            </w:pPr>
          </w:p>
        </w:tc>
      </w:tr>
      <w:tr w:rsidR="00C925F7" w:rsidRPr="00170264"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170264" w:rsidRDefault="00C925F7" w:rsidP="00170264">
            <w:pPr>
              <w:spacing w:before="0" w:line="276" w:lineRule="auto"/>
              <w:rPr>
                <w:rFonts w:cstheme="minorHAnsi"/>
                <w:szCs w:val="20"/>
              </w:rPr>
            </w:pPr>
            <w:r w:rsidRPr="00170264">
              <w:rPr>
                <w:rFonts w:cstheme="minorHAnsi"/>
                <w:szCs w:val="20"/>
              </w:rPr>
              <w:t>działając w imieniu i na rzecz:</w:t>
            </w:r>
          </w:p>
        </w:tc>
      </w:tr>
      <w:tr w:rsidR="00C925F7" w:rsidRPr="00170264"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170264" w:rsidRDefault="00C925F7" w:rsidP="00170264">
            <w:pPr>
              <w:spacing w:before="0" w:line="276" w:lineRule="auto"/>
              <w:jc w:val="center"/>
              <w:rPr>
                <w:rFonts w:cstheme="minorHAnsi"/>
                <w:b/>
                <w:bCs/>
                <w:szCs w:val="20"/>
              </w:rPr>
            </w:pPr>
          </w:p>
        </w:tc>
      </w:tr>
      <w:tr w:rsidR="00C925F7" w:rsidRPr="00170264"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170264" w:rsidRDefault="00C925F7" w:rsidP="00170264">
            <w:pPr>
              <w:pStyle w:val="BodyText21"/>
              <w:tabs>
                <w:tab w:val="clear" w:pos="0"/>
              </w:tabs>
              <w:spacing w:line="276" w:lineRule="auto"/>
              <w:rPr>
                <w:rFonts w:cstheme="minorHAnsi"/>
                <w:szCs w:val="20"/>
              </w:rPr>
            </w:pPr>
            <w:r w:rsidRPr="00170264">
              <w:rPr>
                <w:rFonts w:cstheme="minorHAnsi"/>
                <w:szCs w:val="20"/>
              </w:rPr>
              <w:t>Składam(y) ofertę na wykonanie zamówienia, którego przedmiotem jest:</w:t>
            </w:r>
          </w:p>
        </w:tc>
      </w:tr>
      <w:tr w:rsidR="00C925F7" w:rsidRPr="00170264"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66F413E9" w:rsidR="00C925F7" w:rsidRPr="00170264" w:rsidRDefault="005B3F38" w:rsidP="00170264">
            <w:pPr>
              <w:spacing w:before="0" w:line="276" w:lineRule="auto"/>
              <w:jc w:val="center"/>
              <w:rPr>
                <w:rFonts w:cstheme="minorHAnsi"/>
                <w:b/>
                <w:bCs/>
                <w:szCs w:val="20"/>
              </w:rPr>
            </w:pPr>
            <w:r w:rsidRPr="00170264">
              <w:rPr>
                <w:rFonts w:cstheme="minorHAnsi"/>
                <w:b/>
                <w:bCs/>
                <w:color w:val="2E74B5"/>
                <w:szCs w:val="20"/>
              </w:rPr>
              <w:t xml:space="preserve">Dostawa kart przedpłaconych dla uprawnionych dzieci pracowników spółek Enea </w:t>
            </w:r>
            <w:r w:rsidR="001354D5" w:rsidRPr="00170264">
              <w:rPr>
                <w:rFonts w:cstheme="minorHAnsi"/>
                <w:b/>
                <w:bCs/>
                <w:color w:val="2E74B5"/>
                <w:szCs w:val="20"/>
              </w:rPr>
              <w:t>Elektrownia Połaniec S.A., Enea </w:t>
            </w:r>
            <w:r w:rsidRPr="00170264">
              <w:rPr>
                <w:rFonts w:cstheme="minorHAnsi"/>
                <w:b/>
                <w:bCs/>
                <w:color w:val="2E74B5"/>
                <w:szCs w:val="20"/>
              </w:rPr>
              <w:t>Bioenergia Sp. z o.o., Enea Połaniec Serwis Sp. z o.o., uczestniczących we wspólnej działalności socjalnej</w:t>
            </w:r>
          </w:p>
        </w:tc>
      </w:tr>
    </w:tbl>
    <w:p w14:paraId="0029D1D5" w14:textId="77777777" w:rsidR="00C925F7" w:rsidRPr="00170264" w:rsidRDefault="00C925F7" w:rsidP="00170264">
      <w:pPr>
        <w:spacing w:before="0" w:line="276" w:lineRule="auto"/>
        <w:jc w:val="left"/>
        <w:rPr>
          <w:rFonts w:cstheme="minorHAnsi"/>
          <w:b/>
          <w:bCs/>
          <w:szCs w:val="20"/>
        </w:rPr>
      </w:pPr>
    </w:p>
    <w:p w14:paraId="25DE7DA6" w14:textId="77777777" w:rsidR="001354D5" w:rsidRPr="00170264" w:rsidRDefault="00BD1757" w:rsidP="00A360ED">
      <w:pPr>
        <w:pStyle w:val="Akapitzlist"/>
        <w:numPr>
          <w:ilvl w:val="0"/>
          <w:numId w:val="70"/>
        </w:numPr>
        <w:ind w:left="284" w:right="-34" w:hanging="284"/>
        <w:jc w:val="both"/>
        <w:rPr>
          <w:rFonts w:asciiTheme="minorHAnsi" w:hAnsiTheme="minorHAnsi" w:cstheme="minorHAnsi"/>
          <w:b/>
          <w:szCs w:val="20"/>
        </w:rPr>
      </w:pPr>
      <w:r w:rsidRPr="00170264">
        <w:rPr>
          <w:rFonts w:asciiTheme="minorHAnsi" w:hAnsiTheme="minorHAnsi" w:cstheme="minorHAnsi"/>
          <w:b/>
          <w:szCs w:val="20"/>
        </w:rPr>
        <w:t>Oferujemy wykonanie zamówienia w sposób i na warunkach określonych w Warunkach Zamówienia, zgodnie z opisem przedmiotu zamówienia (Rozdział II Warunków Zamówienia), i na z</w:t>
      </w:r>
      <w:r w:rsidR="0047119E" w:rsidRPr="00170264">
        <w:rPr>
          <w:rFonts w:asciiTheme="minorHAnsi" w:hAnsiTheme="minorHAnsi" w:cstheme="minorHAnsi"/>
          <w:b/>
          <w:szCs w:val="20"/>
        </w:rPr>
        <w:t>asadach określonych w Umowie za </w:t>
      </w:r>
      <w:r w:rsidRPr="00170264">
        <w:rPr>
          <w:rFonts w:asciiTheme="minorHAnsi" w:hAnsiTheme="minorHAnsi" w:cstheme="minorHAnsi"/>
          <w:b/>
          <w:szCs w:val="20"/>
        </w:rPr>
        <w:t>cenę:</w:t>
      </w:r>
    </w:p>
    <w:p w14:paraId="452240D3" w14:textId="77777777" w:rsidR="001354D5" w:rsidRPr="00170264" w:rsidRDefault="001354D5" w:rsidP="00170264">
      <w:pPr>
        <w:pStyle w:val="Akapitzlist"/>
        <w:ind w:left="284" w:right="-34"/>
        <w:jc w:val="both"/>
        <w:rPr>
          <w:rFonts w:asciiTheme="minorHAnsi" w:hAnsiTheme="minorHAnsi" w:cstheme="minorHAnsi"/>
          <w:b/>
          <w:szCs w:val="20"/>
        </w:rPr>
      </w:pPr>
    </w:p>
    <w:p w14:paraId="10D6AA13" w14:textId="17122E94" w:rsidR="001354D5" w:rsidRPr="00170264" w:rsidRDefault="001354D5" w:rsidP="00170264">
      <w:pPr>
        <w:pStyle w:val="Akapitzlist"/>
        <w:ind w:left="284" w:right="-34"/>
        <w:jc w:val="both"/>
        <w:rPr>
          <w:rFonts w:asciiTheme="minorHAnsi" w:hAnsiTheme="minorHAnsi" w:cstheme="minorHAnsi"/>
          <w:b/>
          <w:szCs w:val="20"/>
        </w:rPr>
      </w:pPr>
      <w:r w:rsidRPr="00170264">
        <w:rPr>
          <w:rFonts w:asciiTheme="minorHAnsi" w:hAnsiTheme="minorHAnsi" w:cstheme="minorHAnsi"/>
          <w:b/>
          <w:szCs w:val="20"/>
        </w:rPr>
        <w:t>ŁĄCZNA CENA</w:t>
      </w:r>
      <w:r w:rsidR="00704FFF" w:rsidRPr="00170264">
        <w:rPr>
          <w:rFonts w:asciiTheme="minorHAnsi" w:hAnsiTheme="minorHAnsi" w:cstheme="minorHAnsi"/>
          <w:b/>
          <w:szCs w:val="20"/>
        </w:rPr>
        <w:t xml:space="preserve"> NETTO</w:t>
      </w:r>
      <w:r w:rsidRPr="00170264">
        <w:rPr>
          <w:rFonts w:asciiTheme="minorHAnsi" w:hAnsiTheme="minorHAnsi" w:cstheme="minorHAnsi"/>
          <w:b/>
          <w:szCs w:val="20"/>
        </w:rPr>
        <w:t xml:space="preserve"> OFERTY:</w:t>
      </w:r>
    </w:p>
    <w:p w14:paraId="2BA099D3" w14:textId="77777777" w:rsidR="001354D5" w:rsidRPr="00170264" w:rsidRDefault="001354D5" w:rsidP="00170264">
      <w:pPr>
        <w:pStyle w:val="Akapitzlist"/>
        <w:ind w:left="284" w:right="-34"/>
        <w:jc w:val="both"/>
        <w:rPr>
          <w:rFonts w:asciiTheme="minorHAnsi" w:hAnsiTheme="minorHAnsi" w:cstheme="minorHAnsi"/>
          <w:szCs w:val="20"/>
        </w:rPr>
      </w:pPr>
      <w:r w:rsidRPr="00170264">
        <w:rPr>
          <w:rFonts w:asciiTheme="minorHAnsi" w:hAnsiTheme="minorHAnsi" w:cstheme="minorHAnsi"/>
          <w:szCs w:val="20"/>
        </w:rPr>
        <w:t>CENA NETTO:</w:t>
      </w:r>
      <w:r w:rsidRPr="00170264">
        <w:rPr>
          <w:rFonts w:asciiTheme="minorHAnsi" w:hAnsiTheme="minorHAnsi" w:cstheme="minorHAnsi"/>
          <w:szCs w:val="20"/>
        </w:rPr>
        <w:tab/>
        <w:t>……………………………………… zł</w:t>
      </w:r>
    </w:p>
    <w:p w14:paraId="1538BEC8" w14:textId="1DC48B04" w:rsidR="001354D5" w:rsidRPr="00170264" w:rsidRDefault="001354D5" w:rsidP="00170264">
      <w:pPr>
        <w:pStyle w:val="Akapitzlist"/>
        <w:ind w:left="284" w:right="-34"/>
        <w:jc w:val="both"/>
        <w:rPr>
          <w:rFonts w:asciiTheme="minorHAnsi" w:hAnsiTheme="minorHAnsi" w:cstheme="minorHAnsi"/>
          <w:szCs w:val="20"/>
        </w:rPr>
      </w:pPr>
      <w:r w:rsidRPr="00170264">
        <w:rPr>
          <w:rFonts w:asciiTheme="minorHAnsi" w:hAnsiTheme="minorHAnsi" w:cstheme="minorHAnsi"/>
          <w:szCs w:val="20"/>
        </w:rPr>
        <w:t>CENA NETTO SŁOWNIE:</w:t>
      </w:r>
      <w:r w:rsidRPr="00170264">
        <w:rPr>
          <w:rFonts w:asciiTheme="minorHAnsi" w:hAnsiTheme="minorHAnsi" w:cstheme="minorHAnsi"/>
          <w:szCs w:val="20"/>
        </w:rPr>
        <w:tab/>
        <w:t>………………………………………………………………………………………zł</w:t>
      </w:r>
    </w:p>
    <w:p w14:paraId="1815DE70" w14:textId="700BFFD6" w:rsidR="001354D5" w:rsidRPr="00170264" w:rsidRDefault="001354D5" w:rsidP="00170264">
      <w:pPr>
        <w:pStyle w:val="Akapitzlist"/>
        <w:ind w:left="284" w:right="-34"/>
        <w:jc w:val="both"/>
        <w:rPr>
          <w:rFonts w:asciiTheme="minorHAnsi" w:hAnsiTheme="minorHAnsi" w:cstheme="minorHAnsi"/>
          <w:szCs w:val="20"/>
        </w:rPr>
      </w:pPr>
    </w:p>
    <w:p w14:paraId="2FCC3C74" w14:textId="462F25CE" w:rsidR="00704FFF" w:rsidRPr="00170264" w:rsidRDefault="001354D5" w:rsidP="00170264">
      <w:pPr>
        <w:spacing w:before="0" w:line="276" w:lineRule="auto"/>
        <w:ind w:left="482" w:right="-34" w:hanging="198"/>
        <w:jc w:val="left"/>
        <w:rPr>
          <w:rFonts w:cstheme="minorHAnsi"/>
          <w:b/>
          <w:bCs/>
          <w:szCs w:val="20"/>
        </w:rPr>
      </w:pPr>
      <w:r w:rsidRPr="00170264">
        <w:rPr>
          <w:rFonts w:cstheme="minorHAnsi"/>
          <w:bCs/>
          <w:szCs w:val="20"/>
        </w:rPr>
        <w:t xml:space="preserve">wyliczona według wzoru: </w:t>
      </w:r>
      <w:r w:rsidR="00704FFF" w:rsidRPr="00170264">
        <w:rPr>
          <w:rFonts w:cstheme="minorHAnsi"/>
          <w:b/>
          <w:bCs/>
          <w:szCs w:val="20"/>
        </w:rPr>
        <w:t>(P1 + P2 + P3</w:t>
      </w:r>
      <w:r w:rsidRPr="00170264">
        <w:rPr>
          <w:rFonts w:cstheme="minorHAnsi"/>
          <w:b/>
          <w:bCs/>
          <w:szCs w:val="20"/>
        </w:rPr>
        <w:t>) * 650</w:t>
      </w:r>
      <w:r w:rsidR="00D3468A">
        <w:rPr>
          <w:rStyle w:val="Odwoanieprzypisudolnego"/>
          <w:b/>
          <w:bCs/>
          <w:szCs w:val="20"/>
        </w:rPr>
        <w:footnoteReference w:id="2"/>
      </w:r>
      <w:r w:rsidRPr="00170264">
        <w:rPr>
          <w:rFonts w:cstheme="minorHAnsi"/>
          <w:b/>
          <w:bCs/>
          <w:szCs w:val="20"/>
        </w:rPr>
        <w:t xml:space="preserve"> </w:t>
      </w:r>
      <w:r w:rsidR="00704FFF" w:rsidRPr="00170264">
        <w:rPr>
          <w:rFonts w:cstheme="minorHAnsi"/>
          <w:b/>
          <w:bCs/>
          <w:szCs w:val="20"/>
        </w:rPr>
        <w:t>+ P4</w:t>
      </w:r>
    </w:p>
    <w:p w14:paraId="75F37538" w14:textId="20C48FC5" w:rsidR="001354D5" w:rsidRPr="00170264" w:rsidRDefault="001354D5" w:rsidP="00170264">
      <w:pPr>
        <w:spacing w:before="0" w:line="276" w:lineRule="auto"/>
        <w:ind w:left="482" w:right="-34" w:hanging="198"/>
        <w:jc w:val="left"/>
        <w:rPr>
          <w:rFonts w:cstheme="minorHAnsi"/>
          <w:bCs/>
          <w:szCs w:val="20"/>
        </w:rPr>
      </w:pPr>
      <w:r w:rsidRPr="00170264">
        <w:rPr>
          <w:rFonts w:cstheme="minorHAnsi"/>
          <w:bCs/>
          <w:szCs w:val="20"/>
        </w:rPr>
        <w:t>gdzie:</w:t>
      </w:r>
    </w:p>
    <w:p w14:paraId="17E4E2DA" w14:textId="3119C551" w:rsidR="001354D5" w:rsidRPr="00170264" w:rsidRDefault="001354D5" w:rsidP="00170264">
      <w:pPr>
        <w:spacing w:before="0" w:line="276" w:lineRule="auto"/>
        <w:ind w:left="482" w:right="-34" w:hanging="198"/>
        <w:jc w:val="left"/>
        <w:rPr>
          <w:rFonts w:cstheme="minorHAnsi"/>
          <w:bCs/>
          <w:szCs w:val="20"/>
        </w:rPr>
      </w:pPr>
      <w:r w:rsidRPr="00170264">
        <w:rPr>
          <w:rFonts w:cstheme="minorHAnsi"/>
          <w:bCs/>
          <w:szCs w:val="20"/>
        </w:rPr>
        <w:t>Poz. 1 - Cena za usługę wydania i obsługę jednej karty</w:t>
      </w:r>
      <w:r w:rsidR="00C220C2" w:rsidRPr="00170264">
        <w:rPr>
          <w:rFonts w:cstheme="minorHAnsi"/>
          <w:bCs/>
          <w:szCs w:val="20"/>
        </w:rPr>
        <w:t xml:space="preserve"> </w:t>
      </w:r>
      <w:r w:rsidRPr="00170264">
        <w:rPr>
          <w:rFonts w:cstheme="minorHAnsi"/>
          <w:bCs/>
          <w:szCs w:val="20"/>
        </w:rPr>
        <w:t>- …. złotych netto,</w:t>
      </w:r>
    </w:p>
    <w:p w14:paraId="5AEA39ED" w14:textId="1EDFDBED" w:rsidR="001354D5" w:rsidRPr="00170264" w:rsidRDefault="00704FFF" w:rsidP="00170264">
      <w:pPr>
        <w:spacing w:before="0" w:line="276" w:lineRule="auto"/>
        <w:ind w:left="482" w:right="-34" w:hanging="198"/>
        <w:jc w:val="left"/>
        <w:rPr>
          <w:rFonts w:cstheme="minorHAnsi"/>
          <w:bCs/>
          <w:szCs w:val="20"/>
        </w:rPr>
      </w:pPr>
      <w:r w:rsidRPr="00170264">
        <w:rPr>
          <w:rFonts w:cstheme="minorHAnsi"/>
          <w:bCs/>
          <w:szCs w:val="20"/>
        </w:rPr>
        <w:t>Poz. 2</w:t>
      </w:r>
      <w:r w:rsidR="001354D5" w:rsidRPr="00170264">
        <w:rPr>
          <w:rFonts w:cstheme="minorHAnsi"/>
          <w:bCs/>
          <w:szCs w:val="20"/>
        </w:rPr>
        <w:t xml:space="preserve"> - </w:t>
      </w:r>
      <w:r w:rsidR="001354D5" w:rsidRPr="00170264">
        <w:rPr>
          <w:rFonts w:cstheme="minorHAnsi"/>
          <w:szCs w:val="20"/>
          <w:lang w:eastAsia="en-US"/>
        </w:rPr>
        <w:t>Opłata za indywidualnie zapakowanie kart w ozdobne koperty z motywem ….. zł/szt.</w:t>
      </w:r>
    </w:p>
    <w:p w14:paraId="1762AE34" w14:textId="2F2987B2" w:rsidR="001354D5" w:rsidRPr="00170264" w:rsidRDefault="00704FFF" w:rsidP="00170264">
      <w:pPr>
        <w:spacing w:before="0" w:line="276" w:lineRule="auto"/>
        <w:ind w:left="482" w:right="-34" w:hanging="198"/>
        <w:jc w:val="left"/>
        <w:rPr>
          <w:rFonts w:cstheme="minorHAnsi"/>
          <w:bCs/>
          <w:szCs w:val="20"/>
        </w:rPr>
      </w:pPr>
      <w:r w:rsidRPr="00170264">
        <w:rPr>
          <w:rFonts w:cstheme="minorHAnsi"/>
          <w:bCs/>
          <w:szCs w:val="20"/>
        </w:rPr>
        <w:t>Poz. 3</w:t>
      </w:r>
      <w:r w:rsidR="001354D5" w:rsidRPr="00170264">
        <w:rPr>
          <w:rFonts w:cstheme="minorHAnsi"/>
          <w:bCs/>
          <w:szCs w:val="20"/>
        </w:rPr>
        <w:t xml:space="preserve"> - Etykietowanie kopert ….. zł netto/szt.</w:t>
      </w:r>
    </w:p>
    <w:p w14:paraId="2FB4C42E" w14:textId="5D157AD0" w:rsidR="00704FFF" w:rsidRPr="00170264" w:rsidRDefault="00704FFF" w:rsidP="00170264">
      <w:pPr>
        <w:spacing w:before="0" w:line="276" w:lineRule="auto"/>
        <w:ind w:left="482" w:right="-34" w:hanging="198"/>
        <w:jc w:val="left"/>
        <w:rPr>
          <w:rFonts w:cstheme="minorHAnsi"/>
          <w:bCs/>
          <w:szCs w:val="20"/>
        </w:rPr>
      </w:pPr>
      <w:r w:rsidRPr="00170264">
        <w:rPr>
          <w:rFonts w:cstheme="minorHAnsi"/>
          <w:bCs/>
          <w:szCs w:val="20"/>
        </w:rPr>
        <w:t>Poz. 4 - Opłata manipulacyjna dot. dostawy kart do wskazanej lokalizacji ……… zł netto/dostawa,</w:t>
      </w:r>
    </w:p>
    <w:p w14:paraId="7056528B" w14:textId="77777777" w:rsidR="001354D5" w:rsidRPr="00170264" w:rsidRDefault="001354D5" w:rsidP="00170264">
      <w:pPr>
        <w:pStyle w:val="Akapitzlist"/>
        <w:ind w:left="284" w:right="-34"/>
        <w:jc w:val="both"/>
        <w:rPr>
          <w:rFonts w:asciiTheme="minorHAnsi" w:hAnsiTheme="minorHAnsi" w:cstheme="minorHAnsi"/>
          <w:b/>
          <w:szCs w:val="20"/>
        </w:rPr>
      </w:pPr>
    </w:p>
    <w:p w14:paraId="20C6D345" w14:textId="008AFA53" w:rsidR="00C925F7" w:rsidRPr="00170264" w:rsidRDefault="009F4BEE" w:rsidP="00A360ED">
      <w:pPr>
        <w:pStyle w:val="Akapitzlist"/>
        <w:numPr>
          <w:ilvl w:val="0"/>
          <w:numId w:val="70"/>
        </w:numPr>
        <w:ind w:left="284" w:right="-34" w:hanging="284"/>
        <w:jc w:val="both"/>
        <w:rPr>
          <w:rFonts w:asciiTheme="minorHAnsi" w:hAnsiTheme="minorHAnsi" w:cstheme="minorHAnsi"/>
          <w:szCs w:val="20"/>
        </w:rPr>
      </w:pPr>
      <w:r w:rsidRPr="00170264">
        <w:rPr>
          <w:rFonts w:asciiTheme="minorHAnsi" w:hAnsiTheme="minorHAnsi" w:cstheme="minorHAnsi"/>
          <w:szCs w:val="20"/>
        </w:rPr>
        <w:t>Dostarczymy</w:t>
      </w:r>
      <w:r w:rsidR="00C925F7" w:rsidRPr="00170264">
        <w:rPr>
          <w:rFonts w:asciiTheme="minorHAnsi" w:hAnsiTheme="minorHAnsi" w:cstheme="minorHAnsi"/>
          <w:szCs w:val="20"/>
        </w:rPr>
        <w:t xml:space="preserve"> przedmio</w:t>
      </w:r>
      <w:r w:rsidR="0047119E" w:rsidRPr="00170264">
        <w:rPr>
          <w:rFonts w:asciiTheme="minorHAnsi" w:hAnsiTheme="minorHAnsi" w:cstheme="minorHAnsi"/>
          <w:szCs w:val="20"/>
        </w:rPr>
        <w:t xml:space="preserve">t zamówienia </w:t>
      </w:r>
      <w:r w:rsidRPr="00170264">
        <w:rPr>
          <w:rFonts w:asciiTheme="minorHAnsi" w:hAnsiTheme="minorHAnsi" w:cstheme="minorHAnsi"/>
          <w:szCs w:val="20"/>
        </w:rPr>
        <w:t xml:space="preserve">w terminie </w:t>
      </w:r>
      <w:r w:rsidRPr="00170264">
        <w:rPr>
          <w:rFonts w:asciiTheme="minorHAnsi" w:hAnsiTheme="minorHAnsi" w:cstheme="minorHAnsi"/>
          <w:b/>
          <w:szCs w:val="20"/>
        </w:rPr>
        <w:t>do dnia 18 listopada 2022 r.</w:t>
      </w:r>
    </w:p>
    <w:p w14:paraId="06A3D271" w14:textId="77777777" w:rsidR="00C925F7" w:rsidRPr="00170264" w:rsidRDefault="00C925F7" w:rsidP="00A360ED">
      <w:pPr>
        <w:pStyle w:val="Akapitzlist"/>
        <w:numPr>
          <w:ilvl w:val="0"/>
          <w:numId w:val="70"/>
        </w:numPr>
        <w:ind w:left="284" w:right="-34" w:hanging="284"/>
        <w:jc w:val="both"/>
        <w:rPr>
          <w:rFonts w:asciiTheme="minorHAnsi" w:hAnsiTheme="minorHAnsi" w:cstheme="minorHAnsi"/>
          <w:szCs w:val="20"/>
        </w:rPr>
      </w:pPr>
      <w:r w:rsidRPr="00170264">
        <w:rPr>
          <w:rFonts w:asciiTheme="minorHAnsi" w:hAnsiTheme="minorHAnsi" w:cstheme="minorHAnsi"/>
          <w:szCs w:val="20"/>
        </w:rPr>
        <w:t>Oświadczam(y), że:</w:t>
      </w:r>
    </w:p>
    <w:p w14:paraId="55CCDA65" w14:textId="26315242" w:rsidR="00C925F7" w:rsidRPr="00170264" w:rsidRDefault="00C925F7"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 xml:space="preserve">jestem(śmy) związany(i) niniejszą ofertą przez okres </w:t>
      </w:r>
      <w:r w:rsidRPr="00170264">
        <w:rPr>
          <w:rFonts w:asciiTheme="minorHAnsi" w:hAnsiTheme="minorHAnsi" w:cstheme="minorHAnsi"/>
          <w:b/>
          <w:szCs w:val="20"/>
        </w:rPr>
        <w:t>60</w:t>
      </w:r>
      <w:r w:rsidRPr="00170264">
        <w:rPr>
          <w:rFonts w:asciiTheme="minorHAnsi" w:hAnsiTheme="minorHAnsi" w:cstheme="minorHAnsi"/>
          <w:b/>
          <w:bCs/>
          <w:szCs w:val="20"/>
        </w:rPr>
        <w:t xml:space="preserve"> dni</w:t>
      </w:r>
      <w:r w:rsidRPr="00170264">
        <w:rPr>
          <w:rFonts w:asciiTheme="minorHAnsi" w:hAnsiTheme="minorHAnsi" w:cstheme="minorHAnsi"/>
          <w:szCs w:val="20"/>
        </w:rPr>
        <w:t xml:space="preserve"> od upływu terminu składania ofert,</w:t>
      </w:r>
    </w:p>
    <w:p w14:paraId="73586C47" w14:textId="0D89EA7F" w:rsidR="00FC392C" w:rsidRPr="00170264" w:rsidRDefault="00592F7A"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zamówienie wykonam(y):</w:t>
      </w:r>
      <w:r w:rsidR="001354D5" w:rsidRPr="00170264">
        <w:rPr>
          <w:rFonts w:asciiTheme="minorHAnsi" w:hAnsiTheme="minorHAnsi" w:cstheme="minorHAnsi"/>
          <w:szCs w:val="20"/>
        </w:rPr>
        <w:t xml:space="preserve"> </w:t>
      </w:r>
      <w:r w:rsidR="00FC392C" w:rsidRPr="00170264">
        <w:rPr>
          <w:rFonts w:asciiTheme="minorHAnsi" w:hAnsiTheme="minorHAnsi" w:cstheme="minorHAnsi"/>
          <w:szCs w:val="20"/>
        </w:rPr>
        <w:fldChar w:fldCharType="begin">
          <w:ffData>
            <w:name w:val="Wybór1"/>
            <w:enabled/>
            <w:calcOnExit w:val="0"/>
            <w:checkBox>
              <w:sizeAuto/>
              <w:default w:val="0"/>
            </w:checkBox>
          </w:ffData>
        </w:fldChar>
      </w:r>
      <w:r w:rsidR="00FC392C"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00FC392C" w:rsidRPr="00170264">
        <w:rPr>
          <w:rFonts w:asciiTheme="minorHAnsi" w:hAnsiTheme="minorHAnsi" w:cstheme="minorHAnsi"/>
          <w:szCs w:val="20"/>
        </w:rPr>
        <w:fldChar w:fldCharType="end"/>
      </w:r>
      <w:r w:rsidR="00FC392C" w:rsidRPr="00170264">
        <w:rPr>
          <w:rFonts w:asciiTheme="minorHAnsi" w:hAnsiTheme="minorHAnsi" w:cstheme="minorHAnsi"/>
          <w:szCs w:val="20"/>
        </w:rPr>
        <w:t xml:space="preserve"> </w:t>
      </w:r>
      <w:r w:rsidR="001354D5" w:rsidRPr="00170264">
        <w:rPr>
          <w:rFonts w:asciiTheme="minorHAnsi" w:hAnsiTheme="minorHAnsi" w:cstheme="minorHAnsi"/>
          <w:b/>
          <w:bCs/>
          <w:szCs w:val="20"/>
        </w:rPr>
        <w:t>samodzielnie</w:t>
      </w:r>
    </w:p>
    <w:p w14:paraId="383601CF" w14:textId="27D08193"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otrzymałem(liśmy) wszelkie informacje konieczne do przygotowania oferty,</w:t>
      </w:r>
    </w:p>
    <w:p w14:paraId="0AF02FAE" w14:textId="77777777"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wyrażamy zgodę na wprowadzenie skanu naszej oferty do Platformy Zakupowej Zamawiającego,</w:t>
      </w:r>
    </w:p>
    <w:p w14:paraId="3B61D2A5" w14:textId="619960AA"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 xml:space="preserve">akceptuję(emy) treść Warunków Zamówienia i w razie wybrania mojej (naszej) oferty zobowiązuję(emy) się do podpisania Umowy, zgodnej z projektem stanowiącym </w:t>
      </w:r>
      <w:r w:rsidR="00F51DAE">
        <w:rPr>
          <w:rFonts w:asciiTheme="minorHAnsi" w:hAnsiTheme="minorHAnsi" w:cstheme="minorHAnsi"/>
          <w:szCs w:val="20"/>
        </w:rPr>
        <w:t>Załącznik nr 7</w:t>
      </w:r>
      <w:r w:rsidRPr="00170264">
        <w:rPr>
          <w:rFonts w:asciiTheme="minorHAnsi" w:hAnsiTheme="minorHAnsi" w:cstheme="minorHAnsi"/>
          <w:szCs w:val="20"/>
        </w:rPr>
        <w:t xml:space="preserve"> do Warunków Zamówienia,</w:t>
      </w:r>
    </w:p>
    <w:p w14:paraId="32DAD2C4" w14:textId="77777777"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wszelkie informacje zawarte w formularzu oferty wraz z załącznikami są zgodne ze stanem faktycznym,</w:t>
      </w:r>
    </w:p>
    <w:p w14:paraId="0FD48658" w14:textId="77777777"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170264">
          <w:rPr>
            <w:rStyle w:val="Hipercze"/>
            <w:rFonts w:asciiTheme="minorHAnsi" w:hAnsiTheme="minorHAnsi" w:cstheme="minorHAnsi"/>
            <w:szCs w:val="20"/>
          </w:rPr>
          <w:t>https://www.enea.pl/pl/grupaenea/compliance/kodeks-kontrahentow</w:t>
        </w:r>
      </w:hyperlink>
      <w:r w:rsidRPr="00170264">
        <w:rPr>
          <w:rFonts w:asciiTheme="minorHAnsi" w:hAnsiTheme="minorHAnsi" w:cstheme="minorHAnsi"/>
          <w:szCs w:val="20"/>
        </w:rPr>
        <w:t xml:space="preserve"> oraz zobowiązuję(emy) się do ich przestrzegania, </w:t>
      </w:r>
    </w:p>
    <w:p w14:paraId="18BDC2B4" w14:textId="77777777"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lastRenderedPageBreak/>
        <w:t xml:space="preserve">jesteśmy podmiotem, w którym Skarb Państwa posiada bezpośrednio lub pośrednio udziały [dodatkowa informacja do celów statystycznych]: </w:t>
      </w:r>
    </w:p>
    <w:p w14:paraId="2011BBEB" w14:textId="77777777" w:rsidR="00686A5E" w:rsidRPr="00170264" w:rsidRDefault="00686A5E" w:rsidP="00170264">
      <w:pPr>
        <w:spacing w:before="0" w:line="276" w:lineRule="auto"/>
        <w:ind w:left="720"/>
        <w:rPr>
          <w:rFonts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cstheme="minorHAnsi"/>
          <w:szCs w:val="20"/>
        </w:rPr>
        <w:t xml:space="preserve"> nie</w:t>
      </w:r>
    </w:p>
    <w:p w14:paraId="6362DA12" w14:textId="77777777" w:rsidR="00686A5E" w:rsidRPr="00170264" w:rsidRDefault="00686A5E" w:rsidP="00170264">
      <w:pPr>
        <w:pStyle w:val="Akapitzlist"/>
        <w:numPr>
          <w:ilvl w:val="0"/>
          <w:numId w:val="44"/>
        </w:numPr>
        <w:jc w:val="both"/>
        <w:rPr>
          <w:rFonts w:asciiTheme="minorHAnsi" w:hAnsiTheme="minorHAnsi" w:cstheme="minorHAnsi"/>
          <w:szCs w:val="20"/>
        </w:rPr>
      </w:pPr>
      <w:r w:rsidRPr="00170264">
        <w:rPr>
          <w:rFonts w:asciiTheme="minorHAnsi" w:hAnsiTheme="minorHAnsi" w:cstheme="minorHAnsi"/>
          <w:szCs w:val="20"/>
        </w:rPr>
        <w:t>osobą uprawnioną do udzielania wyjaśnień Zamawiającemu w imieniu Wykonawcy jest:</w:t>
      </w:r>
    </w:p>
    <w:p w14:paraId="6254CB1D" w14:textId="77777777" w:rsidR="00686A5E" w:rsidRPr="00170264" w:rsidRDefault="00686A5E" w:rsidP="00170264">
      <w:pPr>
        <w:pStyle w:val="Akapitzlist"/>
        <w:ind w:left="714"/>
        <w:jc w:val="both"/>
        <w:rPr>
          <w:rFonts w:asciiTheme="minorHAnsi" w:hAnsiTheme="minorHAnsi" w:cstheme="minorHAnsi"/>
          <w:iCs/>
          <w:szCs w:val="20"/>
        </w:rPr>
      </w:pPr>
      <w:r w:rsidRPr="00170264">
        <w:rPr>
          <w:rFonts w:asciiTheme="minorHAnsi" w:hAnsiTheme="minorHAnsi" w:cstheme="minorHAnsi"/>
          <w:iCs/>
          <w:szCs w:val="20"/>
        </w:rPr>
        <w:t>Pan(i) …………………………………………..………. , tel.: …………………………………………….. e-mail: …………………………....</w:t>
      </w:r>
    </w:p>
    <w:p w14:paraId="1DA18791" w14:textId="77777777" w:rsidR="0047119E" w:rsidRPr="00170264" w:rsidRDefault="00686A5E" w:rsidP="00170264">
      <w:pPr>
        <w:pStyle w:val="Akapitzlist"/>
        <w:numPr>
          <w:ilvl w:val="0"/>
          <w:numId w:val="43"/>
        </w:numPr>
        <w:jc w:val="both"/>
        <w:rPr>
          <w:rFonts w:asciiTheme="minorHAnsi" w:hAnsiTheme="minorHAnsi" w:cstheme="minorHAnsi"/>
          <w:szCs w:val="20"/>
        </w:rPr>
      </w:pPr>
      <w:r w:rsidRPr="00170264">
        <w:rPr>
          <w:rFonts w:asciiTheme="minorHAnsi" w:hAnsiTheme="minorHAnsi" w:cstheme="minorHAnsi"/>
          <w:szCs w:val="20"/>
        </w:rPr>
        <w:t>informacje o aukcji elektronicznej należy przesłać na adres e-mail: ………………….…….……...</w:t>
      </w:r>
    </w:p>
    <w:p w14:paraId="569BF7EA" w14:textId="2F2330A3" w:rsidR="00A50F08" w:rsidRPr="00170264" w:rsidRDefault="00A50F08" w:rsidP="00170264">
      <w:pPr>
        <w:pStyle w:val="Akapitzlist"/>
        <w:numPr>
          <w:ilvl w:val="0"/>
          <w:numId w:val="43"/>
        </w:numPr>
        <w:jc w:val="both"/>
        <w:rPr>
          <w:rFonts w:asciiTheme="minorHAnsi" w:hAnsiTheme="minorHAnsi" w:cstheme="minorHAnsi"/>
          <w:b/>
          <w:iCs/>
          <w:szCs w:val="20"/>
        </w:rPr>
      </w:pPr>
      <w:r w:rsidRPr="00170264">
        <w:rPr>
          <w:rFonts w:asciiTheme="minorHAnsi" w:hAnsiTheme="minorHAnsi" w:cstheme="minorHAnsi"/>
          <w:b/>
          <w:szCs w:val="20"/>
        </w:rPr>
        <w:t>dane osobowe osób reprezentujących, pracowników Zamawiającego, które zostały przekazane Wykonawcy w ramach niniejszego postępowania, przetwarzane będą zgodnie z klauzulą informacyjną, której treść:</w:t>
      </w:r>
    </w:p>
    <w:p w14:paraId="3882B941" w14:textId="51336BD8" w:rsidR="00A50F08" w:rsidRPr="00170264" w:rsidRDefault="00A50F08" w:rsidP="00170264">
      <w:pPr>
        <w:spacing w:before="0" w:line="276" w:lineRule="auto"/>
        <w:ind w:left="851" w:right="402"/>
        <w:contextualSpacing/>
        <w:rPr>
          <w:rFonts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cstheme="minorHAnsi"/>
          <w:szCs w:val="20"/>
        </w:rPr>
        <w:t xml:space="preserve"> dostępna jest na stronach internetowych Wykonawcy - link do klauzul; </w:t>
      </w:r>
      <w:hyperlink r:id="rId13" w:history="1">
        <w:r w:rsidRPr="00170264">
          <w:rPr>
            <w:rStyle w:val="Hipercze"/>
            <w:rFonts w:cstheme="minorHAnsi"/>
            <w:szCs w:val="20"/>
          </w:rPr>
          <w:t>http://www. ……</w:t>
        </w:r>
      </w:hyperlink>
      <w:r w:rsidRPr="00170264">
        <w:rPr>
          <w:rFonts w:cstheme="minorHAnsi"/>
          <w:b/>
          <w:i/>
          <w:szCs w:val="20"/>
        </w:rPr>
        <w:t xml:space="preserve"> (uzupełnić - jeśli dotyczy) </w:t>
      </w:r>
    </w:p>
    <w:p w14:paraId="0A09C603" w14:textId="6038FB19" w:rsidR="00A50F08" w:rsidRPr="00170264" w:rsidRDefault="00A50F08" w:rsidP="00170264">
      <w:pPr>
        <w:spacing w:before="0" w:line="276" w:lineRule="auto"/>
        <w:ind w:left="851" w:right="402"/>
        <w:contextualSpacing/>
        <w:rPr>
          <w:rFonts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cstheme="minorHAnsi"/>
          <w:szCs w:val="20"/>
        </w:rPr>
        <w:t>przekazana została jako załącznik do Oferty.</w:t>
      </w:r>
    </w:p>
    <w:p w14:paraId="1D30FDF8" w14:textId="77777777" w:rsidR="00686A5E" w:rsidRPr="00170264" w:rsidRDefault="00686A5E" w:rsidP="00A360ED">
      <w:pPr>
        <w:pStyle w:val="Akapitzlist"/>
        <w:numPr>
          <w:ilvl w:val="0"/>
          <w:numId w:val="70"/>
        </w:numPr>
        <w:ind w:left="284" w:right="-34" w:hanging="284"/>
        <w:jc w:val="both"/>
        <w:rPr>
          <w:rFonts w:asciiTheme="minorHAnsi" w:hAnsiTheme="minorHAnsi" w:cstheme="minorHAnsi"/>
          <w:szCs w:val="20"/>
        </w:rPr>
      </w:pPr>
      <w:r w:rsidRPr="00170264">
        <w:rPr>
          <w:rFonts w:asciiTheme="minorHAnsi" w:hAnsiTheme="minorHAnsi" w:cstheme="minorHAnsi"/>
          <w:szCs w:val="20"/>
        </w:rPr>
        <w:t xml:space="preserve">W przypadku wybrania naszej oferty jako najkorzystniejszej podajemy dane, niezbędne do zawarcia umowy: </w:t>
      </w:r>
    </w:p>
    <w:p w14:paraId="7B8BC79D" w14:textId="77777777" w:rsidR="00686A5E" w:rsidRPr="00170264" w:rsidRDefault="00686A5E" w:rsidP="00170264">
      <w:pPr>
        <w:pStyle w:val="Akapitzlist"/>
        <w:ind w:left="284" w:right="-34"/>
        <w:jc w:val="both"/>
        <w:rPr>
          <w:rFonts w:asciiTheme="minorHAnsi" w:hAnsiTheme="minorHAnsi" w:cstheme="minorHAnsi"/>
          <w:szCs w:val="20"/>
        </w:rPr>
      </w:pPr>
      <w:r w:rsidRPr="00170264">
        <w:rPr>
          <w:rFonts w:asciiTheme="minorHAnsi" w:hAnsiTheme="minorHAnsi" w:cstheme="minorHAnsi"/>
          <w:szCs w:val="20"/>
        </w:rPr>
        <w:t xml:space="preserve">[należy uzupełnić, o ile dane są znane na etapie składania oferty] </w:t>
      </w:r>
    </w:p>
    <w:p w14:paraId="3C75DEE7" w14:textId="389085F8" w:rsidR="00686A5E" w:rsidRPr="00170264" w:rsidRDefault="00686A5E" w:rsidP="00170264">
      <w:pPr>
        <w:pStyle w:val="Akapitzlist"/>
        <w:numPr>
          <w:ilvl w:val="0"/>
          <w:numId w:val="63"/>
        </w:numPr>
        <w:jc w:val="both"/>
        <w:rPr>
          <w:rFonts w:asciiTheme="minorHAnsi" w:hAnsiTheme="minorHAnsi" w:cstheme="minorHAnsi"/>
          <w:szCs w:val="20"/>
        </w:rPr>
      </w:pPr>
      <w:r w:rsidRPr="00170264">
        <w:rPr>
          <w:rFonts w:asciiTheme="minorHAnsi" w:hAnsiTheme="minorHAnsi" w:cstheme="minorHAnsi"/>
          <w:szCs w:val="20"/>
        </w:rPr>
        <w:t xml:space="preserve">W moim(naszym) imieniu umowę zawrze Pan(i) </w:t>
      </w:r>
      <w:r w:rsidRPr="00170264">
        <w:rPr>
          <w:rFonts w:asciiTheme="minorHAnsi" w:hAnsiTheme="minorHAnsi" w:cstheme="minorHAnsi"/>
          <w:color w:val="000000"/>
          <w:szCs w:val="20"/>
        </w:rPr>
        <w:t>…………………………………</w:t>
      </w:r>
      <w:r w:rsidRPr="00170264">
        <w:rPr>
          <w:rFonts w:asciiTheme="minorHAnsi" w:hAnsiTheme="minorHAnsi" w:cstheme="minorHAnsi"/>
          <w:szCs w:val="20"/>
        </w:rPr>
        <w:t>Pełniący(a) funkcję</w:t>
      </w:r>
      <w:r w:rsidRPr="00170264">
        <w:rPr>
          <w:rFonts w:asciiTheme="minorHAnsi" w:hAnsiTheme="minorHAnsi" w:cstheme="minorHAnsi"/>
          <w:color w:val="000000"/>
          <w:szCs w:val="20"/>
        </w:rPr>
        <w:t>…………….………………</w:t>
      </w:r>
      <w:r w:rsidR="0070255E" w:rsidRPr="00170264">
        <w:rPr>
          <w:rFonts w:asciiTheme="minorHAnsi" w:hAnsiTheme="minorHAnsi" w:cstheme="minorHAnsi"/>
          <w:color w:val="000000"/>
          <w:szCs w:val="20"/>
        </w:rPr>
        <w:t xml:space="preserve"> </w:t>
      </w:r>
      <w:r w:rsidR="0070255E" w:rsidRPr="00170264">
        <w:rPr>
          <w:rFonts w:asciiTheme="minorHAnsi" w:hAnsiTheme="minorHAnsi" w:cstheme="minorHAnsi"/>
          <w:szCs w:val="20"/>
        </w:rPr>
        <w:t xml:space="preserve">która/y </w:t>
      </w:r>
      <w:r w:rsidR="0070255E" w:rsidRPr="00170264">
        <w:rPr>
          <w:rFonts w:asciiTheme="minorHAnsi" w:hAnsiTheme="minorHAnsi" w:cstheme="minorHAnsi"/>
          <w:szCs w:val="20"/>
        </w:rPr>
        <w:fldChar w:fldCharType="begin">
          <w:ffData>
            <w:name w:val="Wybór1"/>
            <w:enabled/>
            <w:calcOnExit w:val="0"/>
            <w:checkBox>
              <w:sizeAuto/>
              <w:default w:val="0"/>
            </w:checkBox>
          </w:ffData>
        </w:fldChar>
      </w:r>
      <w:r w:rsidR="0070255E"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0070255E" w:rsidRPr="00170264">
        <w:rPr>
          <w:rFonts w:asciiTheme="minorHAnsi" w:hAnsiTheme="minorHAnsi" w:cstheme="minorHAnsi"/>
          <w:szCs w:val="20"/>
        </w:rPr>
        <w:fldChar w:fldCharType="end"/>
      </w:r>
      <w:r w:rsidR="0070255E" w:rsidRPr="00170264">
        <w:rPr>
          <w:rFonts w:asciiTheme="minorHAnsi" w:hAnsiTheme="minorHAnsi" w:cstheme="minorHAnsi"/>
          <w:szCs w:val="20"/>
        </w:rPr>
        <w:t xml:space="preserve"> posiada/ </w:t>
      </w:r>
      <w:r w:rsidR="0070255E" w:rsidRPr="00170264">
        <w:rPr>
          <w:rFonts w:asciiTheme="minorHAnsi" w:hAnsiTheme="minorHAnsi" w:cstheme="minorHAnsi"/>
          <w:szCs w:val="20"/>
        </w:rPr>
        <w:fldChar w:fldCharType="begin">
          <w:ffData>
            <w:name w:val="Wybór1"/>
            <w:enabled/>
            <w:calcOnExit w:val="0"/>
            <w:checkBox>
              <w:sizeAuto/>
              <w:default w:val="0"/>
            </w:checkBox>
          </w:ffData>
        </w:fldChar>
      </w:r>
      <w:r w:rsidR="0070255E"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0070255E" w:rsidRPr="00170264">
        <w:rPr>
          <w:rFonts w:asciiTheme="minorHAnsi" w:hAnsiTheme="minorHAnsi" w:cstheme="minorHAnsi"/>
          <w:szCs w:val="20"/>
        </w:rPr>
        <w:fldChar w:fldCharType="end"/>
      </w:r>
      <w:r w:rsidR="0070255E" w:rsidRPr="00170264">
        <w:rPr>
          <w:rFonts w:asciiTheme="minorHAnsi" w:hAnsiTheme="minorHAnsi" w:cstheme="minorHAnsi"/>
          <w:szCs w:val="20"/>
        </w:rPr>
        <w:t xml:space="preserve"> nie posiada kwalifikowany podpis elektroniczny</w:t>
      </w:r>
    </w:p>
    <w:p w14:paraId="6261F10F" w14:textId="6E549066" w:rsidR="00686A5E" w:rsidRPr="00170264" w:rsidRDefault="00686A5E" w:rsidP="00170264">
      <w:pPr>
        <w:pStyle w:val="Akapitzlist"/>
        <w:numPr>
          <w:ilvl w:val="0"/>
          <w:numId w:val="63"/>
        </w:numPr>
        <w:jc w:val="both"/>
        <w:rPr>
          <w:rFonts w:asciiTheme="minorHAnsi" w:hAnsiTheme="minorHAnsi" w:cstheme="minorHAnsi"/>
          <w:szCs w:val="20"/>
        </w:rPr>
      </w:pPr>
      <w:r w:rsidRPr="00170264">
        <w:rPr>
          <w:rFonts w:asciiTheme="minorHAnsi" w:hAnsiTheme="minorHAnsi" w:cstheme="minorHAnsi"/>
          <w:szCs w:val="20"/>
        </w:rPr>
        <w:t>W celu realizacji przedmiotu Umowy, wyznaczam(y) osobę odpowiedzialną za prawidłową realizację Umowy</w:t>
      </w:r>
    </w:p>
    <w:p w14:paraId="6269AADB" w14:textId="77777777" w:rsidR="00686A5E" w:rsidRPr="00170264" w:rsidRDefault="00686A5E" w:rsidP="00170264">
      <w:pPr>
        <w:pStyle w:val="Akapitzlist"/>
        <w:jc w:val="both"/>
        <w:rPr>
          <w:rFonts w:asciiTheme="minorHAnsi" w:hAnsiTheme="minorHAnsi" w:cstheme="minorHAnsi"/>
          <w:szCs w:val="20"/>
        </w:rPr>
      </w:pPr>
      <w:r w:rsidRPr="00170264">
        <w:rPr>
          <w:rFonts w:asciiTheme="minorHAnsi" w:hAnsiTheme="minorHAnsi" w:cstheme="minorHAnsi"/>
          <w:szCs w:val="20"/>
        </w:rPr>
        <w:t xml:space="preserve">Koordynatorów Umowy: </w:t>
      </w:r>
      <w:r w:rsidRPr="00170264">
        <w:rPr>
          <w:rFonts w:asciiTheme="minorHAnsi" w:hAnsiTheme="minorHAnsi" w:cstheme="minorHAnsi"/>
          <w:color w:val="000000"/>
          <w:szCs w:val="20"/>
        </w:rPr>
        <w:t>……………………………………………………..</w:t>
      </w:r>
    </w:p>
    <w:p w14:paraId="0ACC8EAB" w14:textId="77777777" w:rsidR="00686A5E" w:rsidRPr="00170264" w:rsidRDefault="00686A5E" w:rsidP="00170264">
      <w:pPr>
        <w:pStyle w:val="Akapitzlist"/>
        <w:jc w:val="both"/>
        <w:rPr>
          <w:rFonts w:asciiTheme="minorHAnsi" w:hAnsiTheme="minorHAnsi" w:cstheme="minorHAnsi"/>
          <w:szCs w:val="20"/>
        </w:rPr>
      </w:pPr>
      <w:r w:rsidRPr="00170264">
        <w:rPr>
          <w:rFonts w:asciiTheme="minorHAnsi" w:hAnsiTheme="minorHAnsi" w:cstheme="minorHAnsi"/>
          <w:szCs w:val="20"/>
        </w:rPr>
        <w:t xml:space="preserve">Imię I nazwisko: </w:t>
      </w:r>
      <w:r w:rsidRPr="00170264">
        <w:rPr>
          <w:rFonts w:asciiTheme="minorHAnsi" w:hAnsiTheme="minorHAnsi" w:cstheme="minorHAnsi"/>
          <w:color w:val="000000"/>
          <w:szCs w:val="20"/>
        </w:rPr>
        <w:t>……………………………………………………..</w:t>
      </w:r>
    </w:p>
    <w:p w14:paraId="6489FA4E" w14:textId="19F0AD5F" w:rsidR="00686A5E" w:rsidRPr="00170264" w:rsidRDefault="00F67127" w:rsidP="00170264">
      <w:pPr>
        <w:pStyle w:val="Akapitzlist"/>
        <w:jc w:val="both"/>
        <w:rPr>
          <w:rFonts w:asciiTheme="minorHAnsi" w:hAnsiTheme="minorHAnsi" w:cstheme="minorHAnsi"/>
          <w:szCs w:val="20"/>
        </w:rPr>
      </w:pPr>
      <w:r w:rsidRPr="00170264">
        <w:rPr>
          <w:rFonts w:asciiTheme="minorHAnsi" w:hAnsiTheme="minorHAnsi" w:cstheme="minorHAnsi"/>
          <w:szCs w:val="20"/>
        </w:rPr>
        <w:t>e–mail:</w:t>
      </w:r>
      <w:r w:rsidR="00686A5E" w:rsidRPr="00170264">
        <w:rPr>
          <w:rFonts w:asciiTheme="minorHAnsi" w:hAnsiTheme="minorHAnsi" w:cstheme="minorHAnsi"/>
          <w:szCs w:val="20"/>
        </w:rPr>
        <w:t xml:space="preserve"> </w:t>
      </w:r>
      <w:r w:rsidR="00686A5E" w:rsidRPr="00170264">
        <w:rPr>
          <w:rFonts w:asciiTheme="minorHAnsi" w:hAnsiTheme="minorHAnsi" w:cstheme="minorHAnsi"/>
          <w:color w:val="000000"/>
          <w:szCs w:val="20"/>
        </w:rPr>
        <w:t>……………………………………………………..</w:t>
      </w:r>
    </w:p>
    <w:p w14:paraId="1C54676B" w14:textId="0BD67087" w:rsidR="00686A5E" w:rsidRPr="00170264" w:rsidRDefault="00686A5E" w:rsidP="00170264">
      <w:pPr>
        <w:pStyle w:val="Akapitzlist"/>
        <w:jc w:val="both"/>
        <w:rPr>
          <w:rFonts w:asciiTheme="minorHAnsi" w:hAnsiTheme="minorHAnsi" w:cstheme="minorHAnsi"/>
          <w:szCs w:val="20"/>
        </w:rPr>
      </w:pPr>
      <w:r w:rsidRPr="00170264">
        <w:rPr>
          <w:rFonts w:asciiTheme="minorHAnsi" w:hAnsiTheme="minorHAnsi" w:cstheme="minorHAnsi"/>
          <w:szCs w:val="20"/>
        </w:rPr>
        <w:t>nr tel.</w:t>
      </w:r>
      <w:r w:rsidR="000C2361" w:rsidRPr="00170264">
        <w:rPr>
          <w:rFonts w:asciiTheme="minorHAnsi" w:hAnsiTheme="minorHAnsi" w:cstheme="minorHAnsi"/>
          <w:szCs w:val="20"/>
        </w:rPr>
        <w:t xml:space="preserve"> </w:t>
      </w:r>
      <w:r w:rsidRPr="00170264">
        <w:rPr>
          <w:rFonts w:asciiTheme="minorHAnsi" w:hAnsiTheme="minorHAnsi" w:cstheme="minorHAnsi"/>
          <w:color w:val="000000"/>
          <w:szCs w:val="20"/>
        </w:rPr>
        <w:t>……………………………………………………..</w:t>
      </w:r>
    </w:p>
    <w:p w14:paraId="7A6C5092" w14:textId="77777777" w:rsidR="00C925F7" w:rsidRPr="00170264" w:rsidRDefault="00C925F7" w:rsidP="00170264">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170264"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170264" w:rsidRDefault="00C925F7" w:rsidP="00170264">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170264" w:rsidRDefault="00C925F7" w:rsidP="00170264">
            <w:pPr>
              <w:spacing w:before="0" w:line="276" w:lineRule="auto"/>
              <w:jc w:val="center"/>
              <w:rPr>
                <w:rFonts w:cstheme="minorHAnsi"/>
                <w:szCs w:val="20"/>
              </w:rPr>
            </w:pPr>
          </w:p>
        </w:tc>
      </w:tr>
      <w:tr w:rsidR="00C925F7" w:rsidRPr="00170264" w14:paraId="5E17E55E" w14:textId="77777777" w:rsidTr="00FC4F68">
        <w:trPr>
          <w:jc w:val="center"/>
        </w:trPr>
        <w:tc>
          <w:tcPr>
            <w:tcW w:w="4059" w:type="dxa"/>
            <w:tcBorders>
              <w:top w:val="nil"/>
              <w:left w:val="nil"/>
              <w:bottom w:val="nil"/>
              <w:right w:val="nil"/>
            </w:tcBorders>
          </w:tcPr>
          <w:p w14:paraId="1E50EC13" w14:textId="77777777" w:rsidR="00C925F7" w:rsidRPr="00170264" w:rsidRDefault="00C925F7" w:rsidP="00170264">
            <w:pPr>
              <w:spacing w:before="0" w:line="276" w:lineRule="auto"/>
              <w:jc w:val="center"/>
              <w:rPr>
                <w:rFonts w:cstheme="minorHAnsi"/>
                <w:b/>
                <w:szCs w:val="20"/>
              </w:rPr>
            </w:pPr>
            <w:r w:rsidRPr="00170264">
              <w:rPr>
                <w:rFonts w:cstheme="minorHAnsi"/>
                <w:b/>
                <w:szCs w:val="20"/>
              </w:rPr>
              <w:t>miejscowość i data</w:t>
            </w:r>
          </w:p>
        </w:tc>
        <w:tc>
          <w:tcPr>
            <w:tcW w:w="4060" w:type="dxa"/>
            <w:tcBorders>
              <w:top w:val="nil"/>
              <w:left w:val="nil"/>
              <w:bottom w:val="nil"/>
              <w:right w:val="nil"/>
            </w:tcBorders>
          </w:tcPr>
          <w:p w14:paraId="217D46F5" w14:textId="77777777" w:rsidR="00C925F7" w:rsidRPr="00170264" w:rsidRDefault="00C925F7" w:rsidP="00170264">
            <w:pPr>
              <w:spacing w:before="0" w:line="276" w:lineRule="auto"/>
              <w:jc w:val="center"/>
              <w:rPr>
                <w:rFonts w:cstheme="minorHAnsi"/>
                <w:b/>
                <w:szCs w:val="20"/>
              </w:rPr>
            </w:pPr>
            <w:r w:rsidRPr="00170264">
              <w:rPr>
                <w:rFonts w:cstheme="minorHAnsi"/>
                <w:b/>
                <w:szCs w:val="20"/>
              </w:rPr>
              <w:t>Pieczęć imienna i podpis przedstawiciela(i) Wykonawcy</w:t>
            </w:r>
          </w:p>
        </w:tc>
      </w:tr>
    </w:tbl>
    <w:p w14:paraId="3B783898" w14:textId="77777777" w:rsidR="00D55411" w:rsidRPr="00170264" w:rsidRDefault="00D55411" w:rsidP="00170264">
      <w:pPr>
        <w:spacing w:before="0" w:line="276" w:lineRule="auto"/>
        <w:jc w:val="left"/>
        <w:rPr>
          <w:rFonts w:cstheme="minorHAnsi"/>
          <w:b/>
          <w:bCs/>
          <w:szCs w:val="20"/>
          <w:u w:val="single"/>
        </w:rPr>
      </w:pPr>
      <w:bookmarkStart w:id="10" w:name="_Ref87609722"/>
      <w:bookmarkStart w:id="11" w:name="_Ref87611831"/>
      <w:r w:rsidRPr="00170264">
        <w:rPr>
          <w:rFonts w:cstheme="minorHAnsi"/>
          <w:szCs w:val="20"/>
          <w:u w:val="single"/>
        </w:rPr>
        <w:br w:type="page"/>
      </w:r>
    </w:p>
    <w:p w14:paraId="3D39D460" w14:textId="2BBE196C" w:rsidR="00435628" w:rsidRPr="00170264" w:rsidRDefault="009E7AE2" w:rsidP="00170264">
      <w:pPr>
        <w:pStyle w:val="Nagwek4"/>
        <w:spacing w:before="0" w:after="0" w:line="276" w:lineRule="auto"/>
        <w:jc w:val="both"/>
        <w:rPr>
          <w:rFonts w:cstheme="minorHAnsi"/>
          <w:b w:val="0"/>
          <w:sz w:val="20"/>
          <w:szCs w:val="20"/>
          <w:u w:val="single"/>
        </w:rPr>
      </w:pPr>
      <w:bookmarkStart w:id="12" w:name="_Toc111628398"/>
      <w:r w:rsidRPr="00170264">
        <w:rPr>
          <w:rFonts w:cstheme="minorHAnsi"/>
          <w:sz w:val="20"/>
          <w:szCs w:val="20"/>
          <w:u w:val="single"/>
        </w:rPr>
        <w:lastRenderedPageBreak/>
        <w:t>ZAŁĄCZNIK NR 2.</w:t>
      </w:r>
      <w:r w:rsidR="00C925F7" w:rsidRPr="00170264">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170264">
        <w:rPr>
          <w:rFonts w:cstheme="minorHAnsi"/>
          <w:sz w:val="20"/>
          <w:szCs w:val="20"/>
          <w:u w:val="single"/>
        </w:rPr>
        <w:t xml:space="preserve"> </w:t>
      </w:r>
      <w:r w:rsidR="00706896" w:rsidRPr="00170264">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170264" w14:paraId="220FCA83" w14:textId="77777777" w:rsidTr="005A3549">
        <w:trPr>
          <w:trHeight w:val="1247"/>
        </w:trPr>
        <w:tc>
          <w:tcPr>
            <w:tcW w:w="3850" w:type="dxa"/>
            <w:vAlign w:val="bottom"/>
          </w:tcPr>
          <w:p w14:paraId="1F6FC227" w14:textId="33C1A848" w:rsidR="008A6DEF" w:rsidRPr="00170264" w:rsidRDefault="00296643" w:rsidP="00170264">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170264">
              <w:rPr>
                <w:rFonts w:cstheme="minorHAnsi"/>
                <w:bCs/>
                <w:szCs w:val="20"/>
              </w:rPr>
              <w:t>(pieczęć/ nazwa Wykonawcy)</w:t>
            </w:r>
          </w:p>
        </w:tc>
        <w:tc>
          <w:tcPr>
            <w:tcW w:w="5927" w:type="dxa"/>
            <w:tcBorders>
              <w:top w:val="nil"/>
              <w:left w:val="nil"/>
              <w:bottom w:val="nil"/>
              <w:right w:val="nil"/>
            </w:tcBorders>
          </w:tcPr>
          <w:p w14:paraId="1D781023" w14:textId="77777777" w:rsidR="008A6DEF" w:rsidRPr="00170264" w:rsidRDefault="008A6DEF" w:rsidP="00170264">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170264" w:rsidRDefault="005A3549" w:rsidP="00170264">
      <w:pPr>
        <w:spacing w:before="0" w:line="276" w:lineRule="auto"/>
        <w:jc w:val="center"/>
        <w:rPr>
          <w:rFonts w:cstheme="minorHAnsi"/>
          <w:b/>
          <w:bCs/>
          <w:color w:val="2E74B5"/>
          <w:szCs w:val="20"/>
        </w:rPr>
      </w:pPr>
      <w:bookmarkStart w:id="13" w:name="_Toc334695071"/>
    </w:p>
    <w:p w14:paraId="37D43812" w14:textId="2B39648A" w:rsidR="006264D3" w:rsidRPr="00170264" w:rsidRDefault="005B3F38" w:rsidP="00170264">
      <w:pPr>
        <w:spacing w:before="0" w:line="276" w:lineRule="auto"/>
        <w:jc w:val="center"/>
        <w:rPr>
          <w:rFonts w:cstheme="minorHAnsi"/>
          <w:b/>
          <w:bCs/>
          <w:color w:val="2E74B5"/>
          <w:szCs w:val="20"/>
        </w:rPr>
      </w:pPr>
      <w:r w:rsidRPr="00170264">
        <w:rPr>
          <w:rFonts w:cstheme="minorHAnsi"/>
          <w:b/>
          <w:bCs/>
          <w:color w:val="2E74B5"/>
          <w:szCs w:val="20"/>
        </w:rPr>
        <w:t xml:space="preserve">Dostawa kart przedpłaconych dla uprawnionych dzieci pracowników spółek Enea </w:t>
      </w:r>
      <w:r w:rsidR="001354D5" w:rsidRPr="00170264">
        <w:rPr>
          <w:rFonts w:cstheme="minorHAnsi"/>
          <w:b/>
          <w:bCs/>
          <w:color w:val="2E74B5"/>
          <w:szCs w:val="20"/>
        </w:rPr>
        <w:t>Elektrownia Połaniec S.A., Enea </w:t>
      </w:r>
      <w:r w:rsidRPr="00170264">
        <w:rPr>
          <w:rFonts w:cstheme="minorHAnsi"/>
          <w:b/>
          <w:bCs/>
          <w:color w:val="2E74B5"/>
          <w:szCs w:val="20"/>
        </w:rPr>
        <w:t>Bioenergia Sp. z o.o., Enea Połaniec Serwis Sp. z o.o., uczestniczących we wspólnej działalności socjalnej</w:t>
      </w:r>
    </w:p>
    <w:tbl>
      <w:tblPr>
        <w:tblStyle w:val="Raporttabela1"/>
        <w:tblW w:w="0" w:type="auto"/>
        <w:tblLook w:val="04A0" w:firstRow="1" w:lastRow="0" w:firstColumn="1" w:lastColumn="0" w:noHBand="0" w:noVBand="1"/>
      </w:tblPr>
      <w:tblGrid>
        <w:gridCol w:w="6478"/>
        <w:gridCol w:w="2584"/>
      </w:tblGrid>
      <w:tr w:rsidR="00EE51CC" w:rsidRPr="00170264" w14:paraId="23FF282F" w14:textId="77777777" w:rsidTr="00EE51CC">
        <w:trPr>
          <w:trHeight w:val="284"/>
        </w:trPr>
        <w:tc>
          <w:tcPr>
            <w:tcW w:w="9062" w:type="dxa"/>
            <w:gridSpan w:val="2"/>
            <w:shd w:val="clear" w:color="auto" w:fill="EEECE1" w:themeFill="background2"/>
            <w:vAlign w:val="center"/>
          </w:tcPr>
          <w:p w14:paraId="306B6B46" w14:textId="77777777" w:rsidR="00EE51CC" w:rsidRPr="00170264" w:rsidRDefault="00EE51CC" w:rsidP="00170264">
            <w:pPr>
              <w:pStyle w:val="Akapitzlist"/>
              <w:numPr>
                <w:ilvl w:val="0"/>
                <w:numId w:val="64"/>
              </w:numPr>
              <w:rPr>
                <w:rFonts w:asciiTheme="minorHAnsi" w:hAnsiTheme="minorHAnsi" w:cstheme="minorHAnsi"/>
                <w:b/>
                <w:szCs w:val="20"/>
              </w:rPr>
            </w:pPr>
            <w:r w:rsidRPr="00170264">
              <w:rPr>
                <w:rFonts w:asciiTheme="minorHAnsi" w:hAnsiTheme="minorHAnsi" w:cstheme="minorHAnsi"/>
                <w:b/>
                <w:iCs/>
                <w:szCs w:val="20"/>
              </w:rPr>
              <w:t>Informacja dotycząca podstaw wykluczenia z postępowania:</w:t>
            </w:r>
          </w:p>
        </w:tc>
      </w:tr>
      <w:tr w:rsidR="00EE51CC" w:rsidRPr="00170264" w14:paraId="378736A9" w14:textId="77777777" w:rsidTr="00EE51CC">
        <w:trPr>
          <w:trHeight w:val="284"/>
        </w:trPr>
        <w:tc>
          <w:tcPr>
            <w:tcW w:w="6478" w:type="dxa"/>
            <w:shd w:val="clear" w:color="auto" w:fill="auto"/>
            <w:vAlign w:val="center"/>
          </w:tcPr>
          <w:p w14:paraId="0EB55F0E" w14:textId="77777777" w:rsidR="00EE51CC" w:rsidRPr="00170264" w:rsidRDefault="00EE51CC" w:rsidP="00170264">
            <w:pPr>
              <w:pStyle w:val="Akapitzlist"/>
              <w:numPr>
                <w:ilvl w:val="0"/>
                <w:numId w:val="42"/>
              </w:numPr>
              <w:ind w:left="457"/>
              <w:jc w:val="both"/>
              <w:rPr>
                <w:rFonts w:asciiTheme="minorHAnsi" w:hAnsiTheme="minorHAnsi" w:cstheme="minorHAnsi"/>
                <w:b/>
                <w:szCs w:val="20"/>
              </w:rPr>
            </w:pPr>
            <w:r w:rsidRPr="00170264">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7634CD3"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6B7CF1E3" w14:textId="77777777" w:rsidTr="00EE51CC">
        <w:trPr>
          <w:trHeight w:val="284"/>
        </w:trPr>
        <w:tc>
          <w:tcPr>
            <w:tcW w:w="6478" w:type="dxa"/>
            <w:shd w:val="clear" w:color="auto" w:fill="auto"/>
            <w:vAlign w:val="center"/>
          </w:tcPr>
          <w:p w14:paraId="5948BC8C"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0E27A5B"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2404C572" w14:textId="77777777" w:rsidTr="00EE51CC">
        <w:trPr>
          <w:trHeight w:val="284"/>
        </w:trPr>
        <w:tc>
          <w:tcPr>
            <w:tcW w:w="6478" w:type="dxa"/>
            <w:shd w:val="clear" w:color="auto" w:fill="auto"/>
            <w:vAlign w:val="center"/>
          </w:tcPr>
          <w:p w14:paraId="335882D5" w14:textId="33EE4C6F"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7DE70DAE" w14:textId="735146A3" w:rsidR="00EE51CC" w:rsidRPr="00170264" w:rsidRDefault="00EE51CC" w:rsidP="00170264">
            <w:pPr>
              <w:spacing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46E83A53" w14:textId="77777777" w:rsidTr="00EE51CC">
        <w:trPr>
          <w:trHeight w:val="284"/>
        </w:trPr>
        <w:tc>
          <w:tcPr>
            <w:tcW w:w="6478" w:type="dxa"/>
            <w:shd w:val="clear" w:color="auto" w:fill="auto"/>
            <w:vAlign w:val="center"/>
          </w:tcPr>
          <w:p w14:paraId="66177C5B" w14:textId="4EECB660"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729BA98" w14:textId="127D7F24"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44C2A1BD" w14:textId="77777777" w:rsidTr="00EE51CC">
        <w:trPr>
          <w:trHeight w:val="284"/>
        </w:trPr>
        <w:tc>
          <w:tcPr>
            <w:tcW w:w="6478" w:type="dxa"/>
            <w:shd w:val="clear" w:color="auto" w:fill="auto"/>
            <w:vAlign w:val="center"/>
          </w:tcPr>
          <w:p w14:paraId="56126B93"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9E15690"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3D975AFD" w14:textId="77777777" w:rsidTr="00EE51CC">
        <w:trPr>
          <w:trHeight w:val="284"/>
        </w:trPr>
        <w:tc>
          <w:tcPr>
            <w:tcW w:w="6478" w:type="dxa"/>
            <w:shd w:val="clear" w:color="auto" w:fill="auto"/>
            <w:vAlign w:val="center"/>
          </w:tcPr>
          <w:p w14:paraId="79C397D0"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FA403B1" w14:textId="77777777" w:rsidR="00EE51CC" w:rsidRPr="00170264" w:rsidRDefault="00EE51CC" w:rsidP="00170264">
            <w:pPr>
              <w:pStyle w:val="Akapitzlist"/>
              <w:ind w:left="457"/>
              <w:jc w:val="center"/>
              <w:rPr>
                <w:rFonts w:asciiTheme="minorHAnsi" w:hAnsiTheme="minorHAnsi" w:cstheme="minorHAnsi"/>
                <w:szCs w:val="20"/>
              </w:rPr>
            </w:pPr>
          </w:p>
          <w:p w14:paraId="322E8454" w14:textId="77777777" w:rsidR="00EE51CC" w:rsidRPr="00170264" w:rsidRDefault="00EE51CC" w:rsidP="00170264">
            <w:pPr>
              <w:pStyle w:val="Akapitzlist"/>
              <w:ind w:left="457"/>
              <w:jc w:val="center"/>
              <w:rPr>
                <w:rFonts w:asciiTheme="minorHAnsi" w:hAnsiTheme="minorHAnsi" w:cstheme="minorHAnsi"/>
                <w:b/>
                <w:szCs w:val="20"/>
              </w:rPr>
            </w:pPr>
            <w:r w:rsidRPr="00170264">
              <w:rPr>
                <w:rFonts w:asciiTheme="minorHAnsi" w:hAnsiTheme="minorHAnsi"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Pr="00170264">
              <w:rPr>
                <w:rFonts w:asciiTheme="minorHAnsi" w:hAnsiTheme="minorHAnsi" w:cstheme="minorHAnsi"/>
                <w:szCs w:val="20"/>
              </w:rPr>
              <w:fldChar w:fldCharType="end"/>
            </w:r>
            <w:r w:rsidRPr="00170264">
              <w:rPr>
                <w:rFonts w:asciiTheme="minorHAnsi" w:hAnsiTheme="minorHAnsi" w:cstheme="minorHAnsi"/>
                <w:szCs w:val="20"/>
              </w:rPr>
              <w:t xml:space="preserve"> tak / </w:t>
            </w:r>
            <w:r w:rsidRPr="00170264">
              <w:rPr>
                <w:rFonts w:asciiTheme="minorHAnsi" w:hAnsiTheme="minorHAnsi"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Pr="00170264">
              <w:rPr>
                <w:rFonts w:asciiTheme="minorHAnsi" w:hAnsiTheme="minorHAnsi" w:cstheme="minorHAnsi"/>
                <w:szCs w:val="20"/>
              </w:rPr>
              <w:fldChar w:fldCharType="end"/>
            </w:r>
            <w:r w:rsidRPr="00170264">
              <w:rPr>
                <w:rFonts w:asciiTheme="minorHAnsi" w:hAnsiTheme="minorHAnsi" w:cstheme="minorHAnsi"/>
                <w:szCs w:val="20"/>
              </w:rPr>
              <w:t xml:space="preserve"> nie</w:t>
            </w:r>
          </w:p>
        </w:tc>
      </w:tr>
      <w:tr w:rsidR="00EE51CC" w:rsidRPr="00170264" w14:paraId="3F4AF1D3" w14:textId="77777777" w:rsidTr="00EE51CC">
        <w:trPr>
          <w:trHeight w:val="284"/>
        </w:trPr>
        <w:tc>
          <w:tcPr>
            <w:tcW w:w="6478" w:type="dxa"/>
            <w:shd w:val="clear" w:color="auto" w:fill="auto"/>
            <w:vAlign w:val="center"/>
          </w:tcPr>
          <w:p w14:paraId="728A78E5" w14:textId="2FD2749A"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072205F3"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79C60415" w14:textId="77777777" w:rsidTr="00EE51CC">
        <w:trPr>
          <w:trHeight w:val="284"/>
        </w:trPr>
        <w:tc>
          <w:tcPr>
            <w:tcW w:w="6478" w:type="dxa"/>
            <w:shd w:val="clear" w:color="auto" w:fill="auto"/>
            <w:vAlign w:val="center"/>
          </w:tcPr>
          <w:p w14:paraId="392C0E7C" w14:textId="29C52CC0"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8B8EF6D"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4DC9DE41" w14:textId="77777777" w:rsidTr="00EE51CC">
        <w:trPr>
          <w:trHeight w:val="284"/>
        </w:trPr>
        <w:tc>
          <w:tcPr>
            <w:tcW w:w="6478" w:type="dxa"/>
            <w:shd w:val="clear" w:color="auto" w:fill="auto"/>
            <w:vAlign w:val="center"/>
          </w:tcPr>
          <w:p w14:paraId="3C979184" w14:textId="77777777" w:rsidR="00EE51CC" w:rsidRPr="00170264" w:rsidRDefault="00EE51CC" w:rsidP="00170264">
            <w:pPr>
              <w:pStyle w:val="Akapitzlist"/>
              <w:ind w:left="457"/>
              <w:rPr>
                <w:rFonts w:asciiTheme="minorHAnsi" w:eastAsiaTheme="minorHAnsi" w:hAnsiTheme="minorHAnsi" w:cstheme="minorHAnsi"/>
                <w:i/>
                <w:szCs w:val="20"/>
              </w:rPr>
            </w:pPr>
            <w:r w:rsidRPr="00170264">
              <w:rPr>
                <w:rFonts w:asciiTheme="minorHAnsi" w:eastAsiaTheme="minorHAnsi" w:hAnsiTheme="minorHAnsi" w:cstheme="minorHAnsi"/>
                <w: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3D1AC3F" w14:textId="29EC2DC2" w:rsidR="00EE51CC" w:rsidRPr="00170264" w:rsidRDefault="00EE51CC" w:rsidP="00170264">
            <w:pPr>
              <w:spacing w:before="0" w:line="276" w:lineRule="auto"/>
              <w:jc w:val="center"/>
              <w:rPr>
                <w:rFonts w:asciiTheme="minorHAnsi" w:hAnsiTheme="minorHAnsi" w:cstheme="minorHAnsi"/>
                <w:b/>
                <w:szCs w:val="20"/>
              </w:rPr>
            </w:pPr>
            <w:r w:rsidRPr="00170264">
              <w:rPr>
                <w:rFonts w:asciiTheme="minorHAnsi" w:hAnsiTheme="minorHAnsi" w:cstheme="minorHAnsi"/>
                <w:b/>
                <w:szCs w:val="20"/>
              </w:rPr>
              <w:t>…</w:t>
            </w:r>
          </w:p>
        </w:tc>
      </w:tr>
      <w:tr w:rsidR="00EE51CC" w:rsidRPr="00170264" w14:paraId="2F946F58" w14:textId="77777777" w:rsidTr="00EE51CC">
        <w:trPr>
          <w:trHeight w:val="284"/>
        </w:trPr>
        <w:tc>
          <w:tcPr>
            <w:tcW w:w="6478" w:type="dxa"/>
            <w:shd w:val="clear" w:color="auto" w:fill="auto"/>
            <w:vAlign w:val="center"/>
          </w:tcPr>
          <w:p w14:paraId="546036B5"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9D8DC9F"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6CBA215F" w14:textId="77777777" w:rsidTr="00EE51CC">
        <w:trPr>
          <w:trHeight w:val="284"/>
        </w:trPr>
        <w:tc>
          <w:tcPr>
            <w:tcW w:w="6478" w:type="dxa"/>
            <w:shd w:val="clear" w:color="auto" w:fill="auto"/>
            <w:vAlign w:val="center"/>
          </w:tcPr>
          <w:p w14:paraId="6C80438E"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862433B"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1AA218C2" w14:textId="77777777" w:rsidTr="00EE51CC">
        <w:trPr>
          <w:trHeight w:val="284"/>
        </w:trPr>
        <w:tc>
          <w:tcPr>
            <w:tcW w:w="6478" w:type="dxa"/>
            <w:shd w:val="clear" w:color="auto" w:fill="auto"/>
            <w:vAlign w:val="center"/>
          </w:tcPr>
          <w:p w14:paraId="3B9F2BEE"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1364BC8D"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131FD8B9" w14:textId="77777777" w:rsidTr="00EE51CC">
        <w:trPr>
          <w:trHeight w:val="284"/>
        </w:trPr>
        <w:tc>
          <w:tcPr>
            <w:tcW w:w="6478" w:type="dxa"/>
            <w:shd w:val="clear" w:color="auto" w:fill="auto"/>
            <w:vAlign w:val="center"/>
          </w:tcPr>
          <w:p w14:paraId="579C9268" w14:textId="77777777"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ED38199" w14:textId="77777777" w:rsidR="00EE51CC" w:rsidRPr="00170264" w:rsidRDefault="00EE51CC" w:rsidP="00170264">
            <w:pPr>
              <w:spacing w:before="0" w:line="276" w:lineRule="auto"/>
              <w:jc w:val="center"/>
              <w:rPr>
                <w:rFonts w:asciiTheme="minorHAnsi" w:hAnsiTheme="minorHAnsi" w:cstheme="minorHAnsi"/>
                <w:b/>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71A886A1" w14:textId="77777777" w:rsidTr="00EE51CC">
        <w:trPr>
          <w:trHeight w:val="284"/>
        </w:trPr>
        <w:tc>
          <w:tcPr>
            <w:tcW w:w="6478" w:type="dxa"/>
            <w:shd w:val="clear" w:color="auto" w:fill="auto"/>
            <w:vAlign w:val="center"/>
          </w:tcPr>
          <w:p w14:paraId="47C9FAB6" w14:textId="3534456A"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hAnsiTheme="minorHAnsi" w:cstheme="minorHAnsi"/>
                <w:szCs w:val="20"/>
              </w:rPr>
              <w:t xml:space="preserve">Wykonawca </w:t>
            </w:r>
            <w:r w:rsidRPr="00170264">
              <w:rPr>
                <w:rFonts w:asciiTheme="minorHAnsi" w:eastAsiaTheme="minorHAnsi" w:hAnsiTheme="minorHAnsi" w:cstheme="minorHAnsi"/>
                <w:szCs w:val="20"/>
              </w:rPr>
              <w:t>został wymieniony w wykazach określonych w rozporządzeniu 765/2006</w:t>
            </w:r>
            <w:r w:rsidRPr="00170264">
              <w:rPr>
                <w:rStyle w:val="Odwoanieprzypisudolnego"/>
                <w:rFonts w:asciiTheme="minorHAnsi" w:eastAsiaTheme="minorHAnsi" w:hAnsiTheme="minorHAnsi" w:cstheme="minorHAnsi"/>
                <w:szCs w:val="20"/>
              </w:rPr>
              <w:footnoteReference w:id="3"/>
            </w:r>
            <w:r w:rsidRPr="00170264">
              <w:rPr>
                <w:rFonts w:asciiTheme="minorHAnsi" w:eastAsiaTheme="minorHAnsi" w:hAnsiTheme="minorHAnsi" w:cstheme="minorHAnsi"/>
                <w:szCs w:val="20"/>
              </w:rPr>
              <w:t xml:space="preserve"> lub rozporządzeniu 269/2014</w:t>
            </w:r>
            <w:r w:rsidRPr="00170264">
              <w:rPr>
                <w:rStyle w:val="Odwoanieprzypisudolnego"/>
                <w:rFonts w:asciiTheme="minorHAnsi" w:eastAsiaTheme="minorHAnsi" w:hAnsiTheme="minorHAnsi" w:cstheme="minorHAnsi"/>
                <w:szCs w:val="20"/>
              </w:rPr>
              <w:footnoteReference w:id="4"/>
            </w:r>
            <w:r w:rsidRPr="00170264">
              <w:rPr>
                <w:rFonts w:asciiTheme="minorHAnsi" w:eastAsiaTheme="minorHAnsi" w:hAnsiTheme="minorHAnsi" w:cstheme="minorHAnsi"/>
                <w:szCs w:val="20"/>
              </w:rPr>
              <w:t xml:space="preserve"> albo na Liście Sankcyjnej</w:t>
            </w:r>
            <w:r w:rsidRPr="00170264">
              <w:rPr>
                <w:rStyle w:val="Odwoanieprzypisudolnego"/>
                <w:rFonts w:asciiTheme="minorHAnsi" w:eastAsiaTheme="minorHAnsi" w:hAnsiTheme="minorHAnsi" w:cstheme="minorHAnsi"/>
                <w:szCs w:val="20"/>
              </w:rPr>
              <w:footnoteReference w:id="5"/>
            </w:r>
            <w:r w:rsidRPr="00170264">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F9CE921" w14:textId="77777777" w:rsidR="00EE51CC" w:rsidRPr="00170264" w:rsidRDefault="00EE51CC" w:rsidP="00170264">
            <w:pPr>
              <w:spacing w:before="0" w:line="276" w:lineRule="auto"/>
              <w:jc w:val="center"/>
              <w:rPr>
                <w:rFonts w:asciiTheme="minorHAnsi" w:hAnsiTheme="minorHAnsi"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31A7EE66" w14:textId="77777777" w:rsidTr="00EE51CC">
        <w:trPr>
          <w:trHeight w:val="284"/>
        </w:trPr>
        <w:tc>
          <w:tcPr>
            <w:tcW w:w="6478" w:type="dxa"/>
            <w:shd w:val="clear" w:color="auto" w:fill="auto"/>
            <w:vAlign w:val="center"/>
          </w:tcPr>
          <w:p w14:paraId="6941C134" w14:textId="4975496B"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Beneficjentem rzeczywistym</w:t>
            </w:r>
            <w:r w:rsidRPr="00170264">
              <w:rPr>
                <w:rStyle w:val="Odwoanieprzypisudolnego"/>
                <w:rFonts w:asciiTheme="minorHAnsi" w:eastAsiaTheme="minorHAnsi" w:hAnsiTheme="minorHAnsi" w:cstheme="minorHAnsi"/>
                <w:szCs w:val="20"/>
              </w:rPr>
              <w:footnoteReference w:id="6"/>
            </w:r>
            <w:r w:rsidRPr="00170264">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DC554" w14:textId="77777777" w:rsidR="00EE51CC" w:rsidRPr="00170264" w:rsidRDefault="00EE51CC" w:rsidP="00170264">
            <w:pPr>
              <w:spacing w:before="0" w:line="276" w:lineRule="auto"/>
              <w:jc w:val="center"/>
              <w:rPr>
                <w:rFonts w:asciiTheme="minorHAnsi" w:hAnsiTheme="minorHAnsi"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2F1A1714" w14:textId="77777777" w:rsidTr="00EE51CC">
        <w:trPr>
          <w:trHeight w:val="284"/>
        </w:trPr>
        <w:tc>
          <w:tcPr>
            <w:tcW w:w="6478" w:type="dxa"/>
            <w:shd w:val="clear" w:color="auto" w:fill="auto"/>
            <w:vAlign w:val="center"/>
          </w:tcPr>
          <w:p w14:paraId="12719274" w14:textId="6CB49AD4"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Jednostką dominującą</w:t>
            </w:r>
            <w:r w:rsidRPr="00170264">
              <w:rPr>
                <w:rStyle w:val="Odwoanieprzypisudolnego"/>
                <w:rFonts w:asciiTheme="minorHAnsi" w:eastAsiaTheme="minorHAnsi" w:hAnsiTheme="minorHAnsi" w:cstheme="minorHAnsi"/>
                <w:szCs w:val="20"/>
              </w:rPr>
              <w:footnoteReference w:id="7"/>
            </w:r>
            <w:r w:rsidRPr="00170264">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2A0C25FD" w14:textId="77777777" w:rsidR="00EE51CC" w:rsidRPr="00170264" w:rsidRDefault="00EE51CC" w:rsidP="00170264">
            <w:pPr>
              <w:spacing w:before="0" w:line="276" w:lineRule="auto"/>
              <w:jc w:val="center"/>
              <w:rPr>
                <w:rFonts w:asciiTheme="minorHAnsi" w:hAnsiTheme="minorHAnsi"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1B1A330F" w14:textId="77777777" w:rsidTr="00EE51CC">
        <w:trPr>
          <w:trHeight w:val="284"/>
        </w:trPr>
        <w:tc>
          <w:tcPr>
            <w:tcW w:w="6478" w:type="dxa"/>
            <w:shd w:val="clear" w:color="auto" w:fill="auto"/>
            <w:vAlign w:val="center"/>
          </w:tcPr>
          <w:p w14:paraId="16F42EA3" w14:textId="77777777" w:rsidR="00EE51CC" w:rsidRPr="00170264" w:rsidRDefault="00EE51CC" w:rsidP="00170264">
            <w:pPr>
              <w:pStyle w:val="Akapitzlist"/>
              <w:numPr>
                <w:ilvl w:val="0"/>
                <w:numId w:val="42"/>
              </w:numPr>
              <w:ind w:left="457"/>
              <w:jc w:val="both"/>
              <w:rPr>
                <w:rFonts w:asciiTheme="minorHAnsi" w:hAnsiTheme="minorHAnsi" w:cstheme="minorHAnsi"/>
                <w:color w:val="000000"/>
                <w:szCs w:val="20"/>
              </w:rPr>
            </w:pPr>
            <w:r w:rsidRPr="00170264">
              <w:rPr>
                <w:rFonts w:asciiTheme="minorHAnsi" w:hAnsiTheme="minorHAnsi" w:cstheme="minorHAnsi"/>
                <w:szCs w:val="20"/>
              </w:rPr>
              <w:t xml:space="preserve">Wykonawca na podstawie </w:t>
            </w:r>
            <w:r w:rsidRPr="00170264">
              <w:rPr>
                <w:rFonts w:asciiTheme="minorHAnsi" w:eastAsiaTheme="minorHAnsi" w:hAnsiTheme="minorHAnsi" w:cstheme="minorHAnsi"/>
                <w:szCs w:val="20"/>
              </w:rPr>
              <w:t xml:space="preserve">ustawy z dnia 1 marca 2018 r. </w:t>
            </w:r>
            <w:r w:rsidRPr="00170264">
              <w:rPr>
                <w:rFonts w:asciiTheme="minorHAnsi" w:eastAsiaTheme="minorHAnsi" w:hAnsiTheme="minorHAnsi" w:cstheme="minorHAnsi"/>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0ADEAEC" w14:textId="77777777" w:rsidR="00EE51CC" w:rsidRPr="00170264" w:rsidRDefault="00EE51CC" w:rsidP="00170264">
            <w:pPr>
              <w:spacing w:before="0" w:line="276" w:lineRule="auto"/>
              <w:jc w:val="center"/>
              <w:rPr>
                <w:rFonts w:asciiTheme="minorHAnsi" w:hAnsiTheme="minorHAnsi"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r w:rsidR="00EE51CC" w:rsidRPr="00170264" w14:paraId="13E4F1D5" w14:textId="77777777" w:rsidTr="00EE51CC">
        <w:trPr>
          <w:trHeight w:val="284"/>
        </w:trPr>
        <w:tc>
          <w:tcPr>
            <w:tcW w:w="6478" w:type="dxa"/>
            <w:shd w:val="clear" w:color="auto" w:fill="auto"/>
            <w:vAlign w:val="center"/>
          </w:tcPr>
          <w:p w14:paraId="57257953" w14:textId="77777777" w:rsidR="00EE51CC" w:rsidRPr="00170264" w:rsidRDefault="00EE51CC" w:rsidP="00170264">
            <w:pPr>
              <w:pStyle w:val="Akapitzlist"/>
              <w:ind w:left="457"/>
              <w:jc w:val="both"/>
              <w:rPr>
                <w:rFonts w:asciiTheme="minorHAnsi" w:hAnsiTheme="minorHAnsi" w:cstheme="minorHAnsi"/>
                <w:i/>
                <w:color w:val="000000"/>
                <w:szCs w:val="20"/>
              </w:rPr>
            </w:pPr>
            <w:r w:rsidRPr="00170264">
              <w:rPr>
                <w:rFonts w:asciiTheme="minorHAnsi" w:hAnsiTheme="minorHAnsi" w:cstheme="minorHAnsi"/>
                <w:i/>
                <w:color w:val="000000"/>
                <w:szCs w:val="20"/>
              </w:rPr>
              <w:t>Jeżeli „nie” Wykonawca wskazuje podstawę prawną braku ww. obowiązku ……………</w:t>
            </w:r>
          </w:p>
        </w:tc>
        <w:tc>
          <w:tcPr>
            <w:tcW w:w="2584" w:type="dxa"/>
            <w:shd w:val="clear" w:color="auto" w:fill="auto"/>
            <w:vAlign w:val="center"/>
          </w:tcPr>
          <w:p w14:paraId="53AC4BCE" w14:textId="77777777" w:rsidR="00EE51CC" w:rsidRPr="00170264" w:rsidRDefault="00EE51CC" w:rsidP="00170264">
            <w:pPr>
              <w:spacing w:before="0" w:line="276" w:lineRule="auto"/>
              <w:jc w:val="center"/>
              <w:rPr>
                <w:rFonts w:asciiTheme="minorHAnsi" w:hAnsiTheme="minorHAnsi" w:cstheme="minorHAnsi"/>
                <w:szCs w:val="20"/>
              </w:rPr>
            </w:pPr>
          </w:p>
        </w:tc>
      </w:tr>
      <w:tr w:rsidR="00EE51CC" w:rsidRPr="00170264" w14:paraId="7D077F27" w14:textId="77777777" w:rsidTr="00EE51CC">
        <w:trPr>
          <w:trHeight w:val="284"/>
        </w:trPr>
        <w:tc>
          <w:tcPr>
            <w:tcW w:w="6478" w:type="dxa"/>
            <w:shd w:val="clear" w:color="auto" w:fill="auto"/>
            <w:vAlign w:val="center"/>
          </w:tcPr>
          <w:p w14:paraId="2537762B" w14:textId="7A96383F" w:rsidR="00EE51CC" w:rsidRPr="00170264" w:rsidRDefault="00EE51CC" w:rsidP="00170264">
            <w:pPr>
              <w:pStyle w:val="Akapitzlist"/>
              <w:numPr>
                <w:ilvl w:val="0"/>
                <w:numId w:val="42"/>
              </w:numPr>
              <w:ind w:left="457"/>
              <w:jc w:val="both"/>
              <w:rPr>
                <w:rFonts w:asciiTheme="minorHAnsi" w:eastAsiaTheme="minorHAnsi" w:hAnsiTheme="minorHAnsi" w:cstheme="minorHAnsi"/>
                <w:szCs w:val="20"/>
              </w:rPr>
            </w:pPr>
            <w:r w:rsidRPr="00170264">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w:t>
            </w:r>
            <w:r w:rsidR="002A460D" w:rsidRPr="00170264">
              <w:rPr>
                <w:rFonts w:asciiTheme="minorHAnsi" w:eastAsiaTheme="minorHAnsi" w:hAnsiTheme="minorHAnsi" w:cstheme="minorHAnsi"/>
                <w:szCs w:val="20"/>
              </w:rPr>
              <w:t>a ……………………………………………………………</w:t>
            </w:r>
          </w:p>
          <w:p w14:paraId="511E439B" w14:textId="60C5F43B" w:rsidR="00EE51CC" w:rsidRPr="00170264" w:rsidRDefault="00EE51CC" w:rsidP="00170264">
            <w:pPr>
              <w:pStyle w:val="Akapitzlist"/>
              <w:ind w:left="457"/>
              <w:jc w:val="right"/>
              <w:rPr>
                <w:rFonts w:asciiTheme="minorHAnsi" w:eastAsiaTheme="minorHAnsi" w:hAnsiTheme="minorHAnsi" w:cstheme="minorHAnsi"/>
                <w:szCs w:val="20"/>
              </w:rPr>
            </w:pPr>
            <w:r w:rsidRPr="00170264">
              <w:rPr>
                <w:rFonts w:asciiTheme="minorHAnsi" w:eastAsiaTheme="minorHAnsi" w:hAnsiTheme="minorHAnsi" w:cstheme="minorHAnsi"/>
                <w:szCs w:val="20"/>
              </w:rPr>
              <w:t>(wskazać jednostkę dominującą jeżeli istnieje)</w:t>
            </w:r>
          </w:p>
        </w:tc>
        <w:tc>
          <w:tcPr>
            <w:tcW w:w="2584" w:type="dxa"/>
            <w:shd w:val="clear" w:color="auto" w:fill="auto"/>
            <w:vAlign w:val="center"/>
          </w:tcPr>
          <w:p w14:paraId="597BCA29" w14:textId="77777777" w:rsidR="00EE51CC" w:rsidRPr="00170264" w:rsidRDefault="00EE51CC" w:rsidP="00170264">
            <w:pPr>
              <w:spacing w:before="0" w:line="276" w:lineRule="auto"/>
              <w:jc w:val="center"/>
              <w:rPr>
                <w:rFonts w:asciiTheme="minorHAnsi" w:hAnsiTheme="minorHAnsi" w:cstheme="minorHAnsi"/>
                <w:szCs w:val="20"/>
              </w:rPr>
            </w:pPr>
            <w:r w:rsidRPr="00170264">
              <w:rPr>
                <w:rFonts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tak / </w:t>
            </w:r>
            <w:r w:rsidRPr="00170264">
              <w:rPr>
                <w:rFonts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cstheme="minorHAnsi"/>
                <w:szCs w:val="20"/>
              </w:rPr>
            </w:r>
            <w:r w:rsidR="004B6FF7">
              <w:rPr>
                <w:rFonts w:cstheme="minorHAnsi"/>
                <w:szCs w:val="20"/>
              </w:rPr>
              <w:fldChar w:fldCharType="separate"/>
            </w:r>
            <w:r w:rsidRPr="00170264">
              <w:rPr>
                <w:rFonts w:cstheme="minorHAnsi"/>
                <w:szCs w:val="20"/>
              </w:rPr>
              <w:fldChar w:fldCharType="end"/>
            </w:r>
            <w:r w:rsidRPr="00170264">
              <w:rPr>
                <w:rFonts w:asciiTheme="minorHAnsi" w:hAnsiTheme="minorHAnsi" w:cstheme="minorHAnsi"/>
                <w:szCs w:val="20"/>
              </w:rPr>
              <w:t xml:space="preserve"> nie</w:t>
            </w:r>
          </w:p>
        </w:tc>
      </w:tr>
    </w:tbl>
    <w:p w14:paraId="3E697422" w14:textId="77777777" w:rsidR="00EE51CC" w:rsidRPr="00170264" w:rsidRDefault="00EE51CC" w:rsidP="00170264">
      <w:pPr>
        <w:spacing w:line="276" w:lineRule="auto"/>
        <w:rPr>
          <w:rFonts w:cstheme="minorHAnsi"/>
          <w:szCs w:val="20"/>
        </w:rPr>
      </w:pPr>
      <w:r w:rsidRPr="00170264">
        <w:rPr>
          <w:rFonts w:cstheme="minorHAnsi"/>
          <w:szCs w:val="20"/>
        </w:rPr>
        <w:br w:type="page"/>
      </w:r>
    </w:p>
    <w:tbl>
      <w:tblPr>
        <w:tblStyle w:val="Tabela-Siatka"/>
        <w:tblW w:w="0" w:type="auto"/>
        <w:tblLook w:val="04A0" w:firstRow="1" w:lastRow="0" w:firstColumn="1" w:lastColumn="0" w:noHBand="0" w:noVBand="1"/>
      </w:tblPr>
      <w:tblGrid>
        <w:gridCol w:w="9062"/>
      </w:tblGrid>
      <w:tr w:rsidR="00686A5E" w:rsidRPr="00170264" w14:paraId="17C3A8FE" w14:textId="77777777" w:rsidTr="005A3549">
        <w:trPr>
          <w:trHeight w:val="284"/>
        </w:trPr>
        <w:tc>
          <w:tcPr>
            <w:tcW w:w="9062" w:type="dxa"/>
            <w:shd w:val="clear" w:color="auto" w:fill="EEECE1" w:themeFill="background2"/>
            <w:vAlign w:val="center"/>
          </w:tcPr>
          <w:p w14:paraId="273783AF" w14:textId="77D195B7" w:rsidR="00686A5E" w:rsidRPr="00170264" w:rsidRDefault="00686A5E" w:rsidP="00170264">
            <w:pPr>
              <w:pStyle w:val="Akapitzlist"/>
              <w:numPr>
                <w:ilvl w:val="0"/>
                <w:numId w:val="64"/>
              </w:numPr>
              <w:rPr>
                <w:rFonts w:asciiTheme="minorHAnsi" w:hAnsiTheme="minorHAnsi" w:cstheme="minorHAnsi"/>
                <w:b/>
                <w:iCs/>
                <w:szCs w:val="20"/>
              </w:rPr>
            </w:pPr>
            <w:r w:rsidRPr="00170264">
              <w:rPr>
                <w:rFonts w:asciiTheme="minorHAnsi" w:hAnsiTheme="minorHAnsi" w:cstheme="minorHAnsi"/>
                <w:b/>
                <w:iCs/>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F75667" w:rsidRPr="00170264" w14:paraId="18D5201E" w14:textId="77777777" w:rsidTr="005A3549">
        <w:trPr>
          <w:trHeight w:val="284"/>
        </w:trPr>
        <w:tc>
          <w:tcPr>
            <w:tcW w:w="9062" w:type="dxa"/>
            <w:gridSpan w:val="2"/>
            <w:vAlign w:val="center"/>
          </w:tcPr>
          <w:p w14:paraId="5C934544" w14:textId="4D263B0A" w:rsidR="00F75667" w:rsidRPr="00170264" w:rsidRDefault="00F75667" w:rsidP="00170264">
            <w:pPr>
              <w:pStyle w:val="Akapitzlist"/>
              <w:numPr>
                <w:ilvl w:val="0"/>
                <w:numId w:val="68"/>
              </w:numPr>
              <w:ind w:left="316" w:hanging="316"/>
              <w:jc w:val="both"/>
              <w:rPr>
                <w:rFonts w:asciiTheme="minorHAnsi" w:eastAsiaTheme="minorHAnsi" w:hAnsiTheme="minorHAnsi" w:cstheme="minorHAnsi"/>
                <w:b/>
                <w:szCs w:val="20"/>
              </w:rPr>
            </w:pPr>
            <w:r w:rsidRPr="00170264">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170264" w14:paraId="779809AF" w14:textId="77777777" w:rsidTr="005A3549">
        <w:trPr>
          <w:trHeight w:val="284"/>
        </w:trPr>
        <w:tc>
          <w:tcPr>
            <w:tcW w:w="6478" w:type="dxa"/>
            <w:vAlign w:val="center"/>
          </w:tcPr>
          <w:p w14:paraId="433DCD47" w14:textId="45CCC0B4" w:rsidR="0038606F" w:rsidRPr="00170264" w:rsidRDefault="0038606F" w:rsidP="00A360ED">
            <w:pPr>
              <w:pStyle w:val="Akapitzlist"/>
              <w:numPr>
                <w:ilvl w:val="0"/>
                <w:numId w:val="69"/>
              </w:numPr>
              <w:ind w:left="447" w:hanging="425"/>
              <w:jc w:val="both"/>
              <w:rPr>
                <w:rFonts w:asciiTheme="minorHAnsi" w:eastAsiaTheme="minorHAnsi" w:hAnsiTheme="minorHAnsi" w:cstheme="minorHAnsi"/>
                <w:szCs w:val="20"/>
              </w:rPr>
            </w:pPr>
            <w:r w:rsidRPr="00170264">
              <w:rPr>
                <w:rFonts w:asciiTheme="minorHAnsi" w:eastAsiaTheme="minorHAnsi" w:hAnsiTheme="minorHAnsi" w:cstheme="minorHAnsi"/>
                <w:szCs w:val="20"/>
              </w:rPr>
              <w:t xml:space="preserve">kopia polisy lub inny dokument potwierdzający, że Wykonawca posiada aktualne ubezpieczenie od odpowiedzialności cywilnej w zakresie prowadzonej działalności związanej z przedmiotem </w:t>
            </w:r>
            <w:r w:rsidR="00C220C2" w:rsidRPr="00170264">
              <w:rPr>
                <w:rFonts w:asciiTheme="minorHAnsi" w:eastAsiaTheme="minorHAnsi" w:hAnsiTheme="minorHAnsi" w:cstheme="minorHAnsi"/>
                <w:szCs w:val="20"/>
              </w:rPr>
              <w:t xml:space="preserve">zamówienia na wartość minimum </w:t>
            </w:r>
            <w:r w:rsidR="00FC392C" w:rsidRPr="00170264">
              <w:rPr>
                <w:rFonts w:asciiTheme="minorHAnsi" w:eastAsiaTheme="minorHAnsi" w:hAnsiTheme="minorHAnsi" w:cstheme="minorHAnsi"/>
                <w:szCs w:val="20"/>
              </w:rPr>
              <w:t>5</w:t>
            </w:r>
            <w:r w:rsidRPr="00170264">
              <w:rPr>
                <w:rFonts w:asciiTheme="minorHAnsi" w:eastAsiaTheme="minorHAnsi" w:hAnsiTheme="minorHAnsi" w:cstheme="minorHAnsi"/>
                <w:szCs w:val="20"/>
              </w:rPr>
              <w:t xml:space="preserve">0 000,00 zł (słownie: </w:t>
            </w:r>
            <w:r w:rsidR="00FC392C" w:rsidRPr="00170264">
              <w:rPr>
                <w:rFonts w:asciiTheme="minorHAnsi" w:eastAsiaTheme="minorHAnsi" w:hAnsiTheme="minorHAnsi" w:cstheme="minorHAnsi"/>
                <w:szCs w:val="20"/>
              </w:rPr>
              <w:t xml:space="preserve">pięćdziesiąt </w:t>
            </w:r>
            <w:r w:rsidRPr="00170264">
              <w:rPr>
                <w:rFonts w:asciiTheme="minorHAnsi" w:eastAsiaTheme="minorHAnsi" w:hAnsiTheme="minorHAnsi" w:cstheme="minorHAnsi"/>
                <w:szCs w:val="20"/>
              </w:rPr>
              <w:t>tysięcy 00/100 złotych).</w:t>
            </w:r>
          </w:p>
        </w:tc>
        <w:tc>
          <w:tcPr>
            <w:tcW w:w="2584" w:type="dxa"/>
            <w:vAlign w:val="center"/>
          </w:tcPr>
          <w:p w14:paraId="509B79AF" w14:textId="77777777" w:rsidR="00F75667" w:rsidRPr="00170264" w:rsidRDefault="00F75667" w:rsidP="00170264">
            <w:pPr>
              <w:pStyle w:val="Akapitzlist"/>
              <w:ind w:left="640"/>
              <w:rPr>
                <w:rFonts w:asciiTheme="minorHAnsi" w:hAnsiTheme="minorHAnsi" w:cstheme="minorHAnsi"/>
                <w:iCs/>
                <w:szCs w:val="20"/>
              </w:rPr>
            </w:pPr>
            <w:r w:rsidRPr="00170264">
              <w:rPr>
                <w:rFonts w:asciiTheme="minorHAnsi" w:hAnsiTheme="minorHAnsi" w:cstheme="minorHAnsi"/>
                <w:szCs w:val="20"/>
              </w:rPr>
              <w:fldChar w:fldCharType="begin">
                <w:ffData>
                  <w:name w:val="Wybór1"/>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Pr="00170264">
              <w:rPr>
                <w:rFonts w:asciiTheme="minorHAnsi" w:hAnsiTheme="minorHAnsi" w:cstheme="minorHAnsi"/>
                <w:szCs w:val="20"/>
              </w:rPr>
              <w:fldChar w:fldCharType="end"/>
            </w:r>
            <w:r w:rsidRPr="00170264">
              <w:rPr>
                <w:rFonts w:asciiTheme="minorHAnsi" w:hAnsiTheme="minorHAnsi" w:cstheme="minorHAnsi"/>
                <w:szCs w:val="20"/>
              </w:rPr>
              <w:t xml:space="preserve"> tak / </w:t>
            </w:r>
            <w:r w:rsidRPr="00170264">
              <w:rPr>
                <w:rFonts w:asciiTheme="minorHAnsi" w:hAnsiTheme="minorHAnsi" w:cstheme="minorHAnsi"/>
                <w:szCs w:val="20"/>
              </w:rPr>
              <w:fldChar w:fldCharType="begin">
                <w:ffData>
                  <w:name w:val="Wybór2"/>
                  <w:enabled/>
                  <w:calcOnExit w:val="0"/>
                  <w:checkBox>
                    <w:sizeAuto/>
                    <w:default w:val="0"/>
                  </w:checkBox>
                </w:ffData>
              </w:fldChar>
            </w:r>
            <w:r w:rsidRPr="00170264">
              <w:rPr>
                <w:rFonts w:asciiTheme="minorHAnsi" w:hAnsiTheme="minorHAnsi" w:cstheme="minorHAnsi"/>
                <w:szCs w:val="20"/>
              </w:rPr>
              <w:instrText xml:space="preserve"> FORMCHECKBOX </w:instrText>
            </w:r>
            <w:r w:rsidR="004B6FF7">
              <w:rPr>
                <w:rFonts w:asciiTheme="minorHAnsi" w:hAnsiTheme="minorHAnsi" w:cstheme="minorHAnsi"/>
                <w:szCs w:val="20"/>
              </w:rPr>
            </w:r>
            <w:r w:rsidR="004B6FF7">
              <w:rPr>
                <w:rFonts w:asciiTheme="minorHAnsi" w:hAnsiTheme="minorHAnsi" w:cstheme="minorHAnsi"/>
                <w:szCs w:val="20"/>
              </w:rPr>
              <w:fldChar w:fldCharType="separate"/>
            </w:r>
            <w:r w:rsidRPr="00170264">
              <w:rPr>
                <w:rFonts w:asciiTheme="minorHAnsi" w:hAnsiTheme="minorHAnsi" w:cstheme="minorHAnsi"/>
                <w:szCs w:val="20"/>
              </w:rPr>
              <w:fldChar w:fldCharType="end"/>
            </w:r>
            <w:r w:rsidRPr="00170264">
              <w:rPr>
                <w:rFonts w:asciiTheme="minorHAnsi" w:hAnsiTheme="minorHAnsi" w:cstheme="minorHAnsi"/>
                <w:szCs w:val="20"/>
              </w:rPr>
              <w:t xml:space="preserve"> nie</w:t>
            </w:r>
          </w:p>
        </w:tc>
      </w:tr>
      <w:bookmarkEnd w:id="13"/>
    </w:tbl>
    <w:p w14:paraId="0E4AB0CE" w14:textId="77777777" w:rsidR="005A3549" w:rsidRPr="00170264" w:rsidRDefault="005A3549" w:rsidP="00170264">
      <w:pPr>
        <w:spacing w:before="0" w:line="276" w:lineRule="auto"/>
        <w:jc w:val="left"/>
        <w:rPr>
          <w:rFonts w:cstheme="minorHAnsi"/>
          <w:b/>
          <w:szCs w:val="20"/>
        </w:rPr>
      </w:pPr>
    </w:p>
    <w:p w14:paraId="16555EB2" w14:textId="67FDCA67" w:rsidR="00C925F7" w:rsidRPr="00170264" w:rsidRDefault="00C925F7" w:rsidP="00170264">
      <w:pPr>
        <w:spacing w:before="0" w:line="276" w:lineRule="auto"/>
        <w:jc w:val="left"/>
        <w:rPr>
          <w:rFonts w:cstheme="minorHAnsi"/>
          <w:b/>
          <w:szCs w:val="20"/>
        </w:rPr>
      </w:pPr>
      <w:r w:rsidRPr="00170264">
        <w:rPr>
          <w:rFonts w:cstheme="minorHAnsi"/>
          <w:b/>
          <w:szCs w:val="20"/>
        </w:rPr>
        <w:t>Oświadczenie:</w:t>
      </w:r>
    </w:p>
    <w:p w14:paraId="641E963F" w14:textId="5F1FDA10" w:rsidR="00C925F7" w:rsidRPr="00170264" w:rsidRDefault="00C925F7" w:rsidP="00170264">
      <w:pPr>
        <w:spacing w:before="0" w:line="276" w:lineRule="auto"/>
        <w:rPr>
          <w:rFonts w:cstheme="minorHAnsi"/>
          <w:i/>
          <w:szCs w:val="20"/>
        </w:rPr>
      </w:pPr>
      <w:r w:rsidRPr="00170264">
        <w:rPr>
          <w:rFonts w:cstheme="minorHAnsi"/>
          <w:i/>
          <w:szCs w:val="20"/>
        </w:rPr>
        <w:t>Niżej podpisany(-a)(-i) oficjalnie oświadcza(-ją), że informacj</w:t>
      </w:r>
      <w:r w:rsidR="002B5085" w:rsidRPr="00170264">
        <w:rPr>
          <w:rFonts w:cstheme="minorHAnsi"/>
          <w:i/>
          <w:szCs w:val="20"/>
        </w:rPr>
        <w:t>e podane powyżej w częściach I–I</w:t>
      </w:r>
      <w:r w:rsidR="006264D3" w:rsidRPr="00170264">
        <w:rPr>
          <w:rFonts w:cstheme="minorHAnsi"/>
          <w:i/>
          <w:szCs w:val="20"/>
        </w:rPr>
        <w:t>I</w:t>
      </w:r>
      <w:r w:rsidR="002B5085" w:rsidRPr="00170264">
        <w:rPr>
          <w:rFonts w:cstheme="minorHAnsi"/>
          <w:i/>
          <w:szCs w:val="20"/>
        </w:rPr>
        <w:t>I</w:t>
      </w:r>
      <w:r w:rsidRPr="00170264">
        <w:rPr>
          <w:rFonts w:cstheme="minorHAnsi"/>
          <w:i/>
          <w:szCs w:val="20"/>
        </w:rPr>
        <w:t xml:space="preserve"> są dokładne i prawidłowe oraz że zostały przedstawione z pełną świadomością konsekwencji poważnego wprowadzenia w błąd.</w:t>
      </w:r>
    </w:p>
    <w:p w14:paraId="63FD74DF" w14:textId="77777777" w:rsidR="005A3549" w:rsidRPr="00170264" w:rsidRDefault="005A3549" w:rsidP="00170264">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70264"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170264" w:rsidRDefault="008A6DEF" w:rsidP="00170264">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170264" w:rsidRDefault="008A6DEF" w:rsidP="00170264">
            <w:pPr>
              <w:tabs>
                <w:tab w:val="left" w:pos="709"/>
              </w:tabs>
              <w:spacing w:before="0" w:line="276" w:lineRule="auto"/>
              <w:rPr>
                <w:rFonts w:cstheme="minorHAnsi"/>
                <w:szCs w:val="20"/>
              </w:rPr>
            </w:pPr>
          </w:p>
        </w:tc>
      </w:tr>
      <w:tr w:rsidR="008A6DEF" w:rsidRPr="00170264" w14:paraId="446C9BD1" w14:textId="77777777" w:rsidTr="001B3059">
        <w:trPr>
          <w:jc w:val="center"/>
        </w:trPr>
        <w:tc>
          <w:tcPr>
            <w:tcW w:w="4059" w:type="dxa"/>
            <w:tcBorders>
              <w:top w:val="nil"/>
              <w:left w:val="nil"/>
              <w:bottom w:val="nil"/>
              <w:right w:val="nil"/>
            </w:tcBorders>
          </w:tcPr>
          <w:p w14:paraId="62742CE0" w14:textId="77777777" w:rsidR="008A6DEF" w:rsidRPr="00170264" w:rsidRDefault="008F1EFD" w:rsidP="00170264">
            <w:pPr>
              <w:tabs>
                <w:tab w:val="left" w:pos="709"/>
              </w:tabs>
              <w:spacing w:before="0" w:line="276" w:lineRule="auto"/>
              <w:jc w:val="center"/>
              <w:rPr>
                <w:rFonts w:cstheme="minorHAnsi"/>
                <w:b/>
                <w:szCs w:val="20"/>
              </w:rPr>
            </w:pPr>
            <w:r w:rsidRPr="00170264">
              <w:rPr>
                <w:rFonts w:cstheme="minorHAnsi"/>
                <w:b/>
                <w:szCs w:val="20"/>
              </w:rPr>
              <w:t>miejscowość i data</w:t>
            </w:r>
          </w:p>
        </w:tc>
        <w:tc>
          <w:tcPr>
            <w:tcW w:w="4060" w:type="dxa"/>
            <w:tcBorders>
              <w:top w:val="nil"/>
              <w:left w:val="nil"/>
              <w:bottom w:val="nil"/>
              <w:right w:val="nil"/>
            </w:tcBorders>
          </w:tcPr>
          <w:p w14:paraId="1DEA668B" w14:textId="77777777" w:rsidR="008A6DEF" w:rsidRPr="00170264" w:rsidRDefault="008F1EFD" w:rsidP="00170264">
            <w:pPr>
              <w:tabs>
                <w:tab w:val="left" w:pos="709"/>
              </w:tabs>
              <w:spacing w:before="0" w:line="276" w:lineRule="auto"/>
              <w:jc w:val="center"/>
              <w:rPr>
                <w:rFonts w:cstheme="minorHAnsi"/>
                <w:b/>
                <w:szCs w:val="20"/>
              </w:rPr>
            </w:pPr>
            <w:r w:rsidRPr="00170264">
              <w:rPr>
                <w:rFonts w:cstheme="minorHAnsi"/>
                <w:b/>
                <w:szCs w:val="20"/>
              </w:rPr>
              <w:t>Pieczęć imienna i podpis przedstawiciela(i) Wykonawcy</w:t>
            </w:r>
          </w:p>
        </w:tc>
      </w:tr>
    </w:tbl>
    <w:p w14:paraId="0060325A" w14:textId="77777777" w:rsidR="005A3549" w:rsidRPr="00170264" w:rsidRDefault="005A3549" w:rsidP="00170264">
      <w:pPr>
        <w:spacing w:before="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170264">
        <w:rPr>
          <w:rFonts w:cstheme="minorHAnsi"/>
          <w:szCs w:val="20"/>
          <w:u w:val="single"/>
        </w:rPr>
        <w:br w:type="page"/>
      </w:r>
    </w:p>
    <w:p w14:paraId="4AF22147" w14:textId="772FD08A" w:rsidR="001979A7" w:rsidRPr="00170264" w:rsidRDefault="009E7AE2" w:rsidP="00170264">
      <w:pPr>
        <w:pStyle w:val="Nagwek4"/>
        <w:spacing w:before="0" w:after="0" w:line="276" w:lineRule="auto"/>
        <w:jc w:val="both"/>
        <w:rPr>
          <w:rFonts w:cstheme="minorHAnsi"/>
          <w:sz w:val="20"/>
          <w:szCs w:val="20"/>
          <w:u w:val="single"/>
        </w:rPr>
      </w:pPr>
      <w:bookmarkStart w:id="19" w:name="_Toc111628399"/>
      <w:r w:rsidRPr="00170264">
        <w:rPr>
          <w:rFonts w:cstheme="minorHAnsi"/>
          <w:sz w:val="20"/>
          <w:szCs w:val="20"/>
          <w:u w:val="single"/>
        </w:rPr>
        <w:lastRenderedPageBreak/>
        <w:t xml:space="preserve">ZAŁĄCZNIK NR </w:t>
      </w:r>
      <w:r w:rsidR="00C925F7" w:rsidRPr="00170264">
        <w:rPr>
          <w:rFonts w:cstheme="minorHAnsi"/>
          <w:sz w:val="20"/>
          <w:szCs w:val="20"/>
          <w:u w:val="single"/>
        </w:rPr>
        <w:t>3</w:t>
      </w:r>
      <w:r w:rsidRPr="00170264">
        <w:rPr>
          <w:rFonts w:cstheme="minorHAnsi"/>
          <w:sz w:val="20"/>
          <w:szCs w:val="20"/>
          <w:u w:val="single"/>
        </w:rPr>
        <w:t xml:space="preserve">. </w:t>
      </w:r>
      <w:bookmarkEnd w:id="14"/>
      <w:bookmarkEnd w:id="15"/>
      <w:bookmarkEnd w:id="16"/>
      <w:r w:rsidR="00706896" w:rsidRPr="00170264">
        <w:rPr>
          <w:rFonts w:cstheme="minorHAnsi"/>
          <w:sz w:val="20"/>
          <w:szCs w:val="20"/>
          <w:u w:val="single"/>
        </w:rPr>
        <w:t xml:space="preserve">UPOWAŻNIENIE UDZIELONE PRZEZ WYKONAWCĘ </w:t>
      </w:r>
      <w:r w:rsidR="00706896" w:rsidRPr="00170264">
        <w:rPr>
          <w:rFonts w:cstheme="minorHAnsi"/>
          <w:color w:val="FF0000"/>
          <w:sz w:val="20"/>
          <w:szCs w:val="20"/>
          <w:u w:val="single"/>
        </w:rPr>
        <w:t>(SKŁADANE WRAZ Z OFERTĄ – JEŻELI DOTYCZY)</w:t>
      </w:r>
      <w:bookmarkEnd w:id="19"/>
    </w:p>
    <w:p w14:paraId="45F38CC4" w14:textId="77777777" w:rsidR="001979A7" w:rsidRPr="00170264" w:rsidRDefault="001979A7" w:rsidP="00170264">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170264" w14:paraId="356701D6" w14:textId="77777777" w:rsidTr="00BF5C6C">
        <w:trPr>
          <w:trHeight w:val="1247"/>
        </w:trPr>
        <w:tc>
          <w:tcPr>
            <w:tcW w:w="3850" w:type="dxa"/>
            <w:vAlign w:val="bottom"/>
          </w:tcPr>
          <w:p w14:paraId="2B6C0B3A" w14:textId="2854EF85" w:rsidR="001979A7" w:rsidRPr="00170264" w:rsidRDefault="00296643" w:rsidP="00170264">
            <w:pPr>
              <w:suppressAutoHyphens/>
              <w:overflowPunct w:val="0"/>
              <w:autoSpaceDE w:val="0"/>
              <w:autoSpaceDN w:val="0"/>
              <w:adjustRightInd w:val="0"/>
              <w:spacing w:before="0" w:line="276" w:lineRule="auto"/>
              <w:jc w:val="center"/>
              <w:textAlignment w:val="baseline"/>
              <w:rPr>
                <w:rFonts w:cstheme="minorHAnsi"/>
                <w:szCs w:val="20"/>
              </w:rPr>
            </w:pPr>
            <w:r w:rsidRPr="00170264">
              <w:rPr>
                <w:rFonts w:cstheme="minorHAnsi"/>
                <w:bCs/>
                <w:szCs w:val="20"/>
              </w:rPr>
              <w:t>(pieczęć/ nazwa Wykonawcy)</w:t>
            </w:r>
          </w:p>
        </w:tc>
        <w:tc>
          <w:tcPr>
            <w:tcW w:w="5927" w:type="dxa"/>
            <w:tcBorders>
              <w:top w:val="nil"/>
              <w:left w:val="nil"/>
              <w:bottom w:val="nil"/>
              <w:right w:val="nil"/>
            </w:tcBorders>
          </w:tcPr>
          <w:p w14:paraId="6AF7899B" w14:textId="77777777" w:rsidR="001979A7" w:rsidRPr="00170264" w:rsidRDefault="001979A7" w:rsidP="00170264">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170264" w:rsidRDefault="001979A7" w:rsidP="00170264">
      <w:pPr>
        <w:spacing w:before="0" w:line="276" w:lineRule="auto"/>
        <w:rPr>
          <w:rFonts w:cstheme="minorHAnsi"/>
          <w:b/>
          <w:szCs w:val="20"/>
        </w:rPr>
      </w:pPr>
    </w:p>
    <w:p w14:paraId="6C087C8E" w14:textId="77777777" w:rsidR="00BF5C6C" w:rsidRPr="00170264" w:rsidRDefault="00BF5C6C" w:rsidP="00170264">
      <w:pPr>
        <w:spacing w:before="0" w:line="276" w:lineRule="auto"/>
        <w:rPr>
          <w:rFonts w:cstheme="minorHAnsi"/>
          <w:b/>
          <w:szCs w:val="20"/>
        </w:rPr>
      </w:pPr>
    </w:p>
    <w:bookmarkEnd w:id="17"/>
    <w:bookmarkEnd w:id="18"/>
    <w:p w14:paraId="64A6E597" w14:textId="77777777" w:rsidR="00706896" w:rsidRPr="00170264" w:rsidRDefault="00706896" w:rsidP="00170264">
      <w:pPr>
        <w:spacing w:before="0" w:line="276" w:lineRule="auto"/>
        <w:rPr>
          <w:rFonts w:cstheme="minorHAnsi"/>
          <w:b/>
          <w:szCs w:val="20"/>
        </w:rPr>
      </w:pPr>
      <w:r w:rsidRPr="00170264">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170264" w:rsidRDefault="00706896" w:rsidP="00170264">
      <w:pPr>
        <w:tabs>
          <w:tab w:val="left" w:pos="709"/>
          <w:tab w:val="left" w:pos="9781"/>
        </w:tabs>
        <w:spacing w:before="0" w:line="276" w:lineRule="auto"/>
        <w:ind w:right="-173"/>
        <w:rPr>
          <w:rFonts w:cstheme="minorHAnsi"/>
          <w:b/>
          <w:szCs w:val="20"/>
        </w:rPr>
      </w:pPr>
    </w:p>
    <w:p w14:paraId="3F687BC9" w14:textId="33F2C8C3" w:rsidR="006264D3" w:rsidRPr="00170264" w:rsidRDefault="005B3F38" w:rsidP="00170264">
      <w:pPr>
        <w:tabs>
          <w:tab w:val="left" w:pos="709"/>
        </w:tabs>
        <w:spacing w:before="0" w:line="276" w:lineRule="auto"/>
        <w:jc w:val="center"/>
        <w:rPr>
          <w:rFonts w:cstheme="minorHAnsi"/>
          <w:b/>
          <w:bCs/>
          <w:color w:val="2E74B5"/>
          <w:szCs w:val="20"/>
        </w:rPr>
      </w:pPr>
      <w:r w:rsidRPr="00170264">
        <w:rPr>
          <w:rFonts w:cstheme="minorHAnsi"/>
          <w:b/>
          <w:bCs/>
          <w:color w:val="2E74B5"/>
          <w:szCs w:val="20"/>
        </w:rPr>
        <w:t xml:space="preserve">Dostawa kart przedpłaconych dla uprawnionych dzieci pracowników spółek Enea </w:t>
      </w:r>
      <w:r w:rsidR="001354D5" w:rsidRPr="00170264">
        <w:rPr>
          <w:rFonts w:cstheme="minorHAnsi"/>
          <w:b/>
          <w:bCs/>
          <w:color w:val="2E74B5"/>
          <w:szCs w:val="20"/>
        </w:rPr>
        <w:t>Elektrownia Połaniec S.A., Enea </w:t>
      </w:r>
      <w:r w:rsidRPr="00170264">
        <w:rPr>
          <w:rFonts w:cstheme="minorHAnsi"/>
          <w:b/>
          <w:bCs/>
          <w:color w:val="2E74B5"/>
          <w:szCs w:val="20"/>
        </w:rPr>
        <w:t>Bioenergia Sp. z o.o., Enea Połaniec Serwis Sp. z o.o., uczestniczących we wspólnej działalności socjalnej</w:t>
      </w:r>
    </w:p>
    <w:p w14:paraId="053F0349" w14:textId="77777777" w:rsidR="00640AAB" w:rsidRPr="00170264" w:rsidRDefault="00640AAB" w:rsidP="00170264">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170264" w:rsidRDefault="00706896" w:rsidP="00170264">
      <w:pPr>
        <w:tabs>
          <w:tab w:val="left" w:pos="709"/>
          <w:tab w:val="left" w:pos="9781"/>
        </w:tabs>
        <w:spacing w:before="0" w:line="276" w:lineRule="auto"/>
        <w:ind w:right="-173"/>
        <w:rPr>
          <w:rFonts w:cstheme="minorHAnsi"/>
          <w:szCs w:val="20"/>
        </w:rPr>
      </w:pPr>
      <w:r w:rsidRPr="00170264">
        <w:rPr>
          <w:rFonts w:cstheme="minorHAnsi"/>
          <w:szCs w:val="20"/>
        </w:rPr>
        <w:t>W imieniu ………………………………………………………………….………………………….……………………….. upoważniam Pana/Panią ……………………………….......................………………………….. urodzonego/ą dnia ……………………………… w ……………………………………………., PESEL: ………………………………………….. do:</w:t>
      </w:r>
    </w:p>
    <w:p w14:paraId="33BFC931" w14:textId="77777777" w:rsidR="00706896" w:rsidRPr="00170264" w:rsidRDefault="00706896" w:rsidP="00170264">
      <w:pPr>
        <w:pStyle w:val="Akapitzlist"/>
        <w:numPr>
          <w:ilvl w:val="0"/>
          <w:numId w:val="39"/>
        </w:numPr>
        <w:jc w:val="both"/>
        <w:rPr>
          <w:rFonts w:asciiTheme="minorHAnsi" w:hAnsiTheme="minorHAnsi" w:cstheme="minorHAnsi"/>
          <w:szCs w:val="20"/>
        </w:rPr>
      </w:pPr>
      <w:r w:rsidRPr="00170264">
        <w:rPr>
          <w:rFonts w:asciiTheme="minorHAnsi" w:hAnsiTheme="minorHAnsi" w:cstheme="minorHAnsi"/>
          <w:szCs w:val="20"/>
        </w:rPr>
        <w:t xml:space="preserve">podpisania oferty, </w:t>
      </w:r>
    </w:p>
    <w:p w14:paraId="5F962D59" w14:textId="77777777" w:rsidR="00706896" w:rsidRPr="00170264" w:rsidRDefault="00706896" w:rsidP="00170264">
      <w:pPr>
        <w:pStyle w:val="Akapitzlist"/>
        <w:numPr>
          <w:ilvl w:val="0"/>
          <w:numId w:val="39"/>
        </w:numPr>
        <w:jc w:val="both"/>
        <w:rPr>
          <w:rFonts w:asciiTheme="minorHAnsi" w:hAnsiTheme="minorHAnsi" w:cstheme="minorHAnsi"/>
          <w:szCs w:val="20"/>
        </w:rPr>
      </w:pPr>
      <w:r w:rsidRPr="00170264">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170264" w:rsidRDefault="00706896" w:rsidP="00170264">
      <w:pPr>
        <w:pStyle w:val="Akapitzlist"/>
        <w:numPr>
          <w:ilvl w:val="0"/>
          <w:numId w:val="39"/>
        </w:numPr>
        <w:jc w:val="both"/>
        <w:rPr>
          <w:rFonts w:asciiTheme="minorHAnsi" w:hAnsiTheme="minorHAnsi" w:cstheme="minorHAnsi"/>
          <w:szCs w:val="20"/>
        </w:rPr>
      </w:pPr>
      <w:r w:rsidRPr="00170264">
        <w:rPr>
          <w:rFonts w:asciiTheme="minorHAnsi" w:hAnsiTheme="minorHAnsi" w:cstheme="minorHAnsi"/>
          <w:szCs w:val="20"/>
        </w:rPr>
        <w:t>składania i przyjmowania innych oświadczeń woli w imieniu Wykonawcy w przedmiotowym postępowaniu,</w:t>
      </w:r>
    </w:p>
    <w:p w14:paraId="575D3D32" w14:textId="55AF7CDD" w:rsidR="00706896" w:rsidRPr="00170264" w:rsidRDefault="00706896" w:rsidP="00170264">
      <w:pPr>
        <w:pStyle w:val="Akapitzlist"/>
        <w:numPr>
          <w:ilvl w:val="0"/>
          <w:numId w:val="39"/>
        </w:numPr>
        <w:jc w:val="both"/>
        <w:rPr>
          <w:rFonts w:asciiTheme="minorHAnsi" w:hAnsiTheme="minorHAnsi" w:cstheme="minorHAnsi"/>
          <w:szCs w:val="20"/>
        </w:rPr>
      </w:pPr>
      <w:r w:rsidRPr="00170264">
        <w:rPr>
          <w:rFonts w:asciiTheme="minorHAnsi" w:hAnsiTheme="minorHAnsi" w:cstheme="minorHAnsi"/>
          <w:szCs w:val="20"/>
        </w:rPr>
        <w:t xml:space="preserve">zawarcia umowy w przedmiotowym postępowaniu. </w:t>
      </w:r>
    </w:p>
    <w:p w14:paraId="6DE1BB6A" w14:textId="221B819C" w:rsidR="00BF5C6C" w:rsidRPr="00170264" w:rsidRDefault="00BF5C6C" w:rsidP="00170264">
      <w:pPr>
        <w:widowControl w:val="0"/>
        <w:spacing w:before="0" w:line="276" w:lineRule="auto"/>
        <w:ind w:right="584"/>
        <w:rPr>
          <w:rFonts w:cstheme="minorHAnsi"/>
          <w:szCs w:val="20"/>
        </w:rPr>
      </w:pPr>
    </w:p>
    <w:p w14:paraId="1447F0A0" w14:textId="008D0CE8" w:rsidR="00706896" w:rsidRPr="00170264" w:rsidRDefault="00706896" w:rsidP="00170264">
      <w:pPr>
        <w:widowControl w:val="0"/>
        <w:spacing w:before="0" w:line="276" w:lineRule="auto"/>
        <w:ind w:right="584"/>
        <w:rPr>
          <w:rFonts w:cstheme="minorHAnsi"/>
          <w:szCs w:val="20"/>
        </w:rPr>
      </w:pPr>
    </w:p>
    <w:p w14:paraId="3E34D661" w14:textId="77777777" w:rsidR="00706896" w:rsidRPr="00170264" w:rsidRDefault="00706896" w:rsidP="00170264">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170264"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170264" w:rsidRDefault="00BF5C6C" w:rsidP="00170264">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170264" w:rsidRDefault="00BF5C6C" w:rsidP="00170264">
            <w:pPr>
              <w:spacing w:before="0" w:line="276" w:lineRule="auto"/>
              <w:jc w:val="center"/>
              <w:rPr>
                <w:rFonts w:cstheme="minorHAnsi"/>
                <w:szCs w:val="20"/>
              </w:rPr>
            </w:pPr>
          </w:p>
        </w:tc>
      </w:tr>
      <w:tr w:rsidR="00BF5C6C" w:rsidRPr="00170264" w14:paraId="03F5773A" w14:textId="77777777" w:rsidTr="00710677">
        <w:trPr>
          <w:jc w:val="center"/>
        </w:trPr>
        <w:tc>
          <w:tcPr>
            <w:tcW w:w="4059" w:type="dxa"/>
            <w:tcBorders>
              <w:top w:val="nil"/>
              <w:left w:val="nil"/>
              <w:bottom w:val="nil"/>
              <w:right w:val="nil"/>
            </w:tcBorders>
          </w:tcPr>
          <w:p w14:paraId="5EDB99C4" w14:textId="0862CA6A" w:rsidR="00BF5C6C" w:rsidRPr="00170264" w:rsidRDefault="00BF5C6C" w:rsidP="00170264">
            <w:pPr>
              <w:spacing w:before="0" w:line="276" w:lineRule="auto"/>
              <w:jc w:val="center"/>
              <w:rPr>
                <w:rFonts w:cstheme="minorHAnsi"/>
                <w:b/>
                <w:szCs w:val="20"/>
              </w:rPr>
            </w:pPr>
            <w:r w:rsidRPr="00170264">
              <w:rPr>
                <w:rFonts w:cstheme="minorHAnsi"/>
                <w:b/>
                <w:szCs w:val="20"/>
              </w:rPr>
              <w:t>miejscowość i data</w:t>
            </w:r>
          </w:p>
        </w:tc>
        <w:tc>
          <w:tcPr>
            <w:tcW w:w="4060" w:type="dxa"/>
            <w:tcBorders>
              <w:top w:val="nil"/>
              <w:left w:val="nil"/>
              <w:bottom w:val="nil"/>
              <w:right w:val="nil"/>
            </w:tcBorders>
          </w:tcPr>
          <w:p w14:paraId="29A6ED97" w14:textId="77777777" w:rsidR="00BF5C6C" w:rsidRPr="00170264" w:rsidRDefault="00BF5C6C" w:rsidP="00170264">
            <w:pPr>
              <w:spacing w:before="0" w:line="276" w:lineRule="auto"/>
              <w:jc w:val="center"/>
              <w:rPr>
                <w:rFonts w:cstheme="minorHAnsi"/>
                <w:b/>
                <w:szCs w:val="20"/>
              </w:rPr>
            </w:pPr>
            <w:r w:rsidRPr="00170264">
              <w:rPr>
                <w:rFonts w:cstheme="minorHAnsi"/>
                <w:b/>
                <w:szCs w:val="20"/>
              </w:rPr>
              <w:t>Pieczęć imienna i podpis przedstawiciela(i) Wykonawcy</w:t>
            </w:r>
          </w:p>
        </w:tc>
      </w:tr>
    </w:tbl>
    <w:p w14:paraId="79FE50FA" w14:textId="77777777" w:rsidR="00132250" w:rsidRPr="00170264" w:rsidRDefault="00132250" w:rsidP="00170264">
      <w:pPr>
        <w:tabs>
          <w:tab w:val="left" w:pos="709"/>
        </w:tabs>
        <w:spacing w:before="0" w:line="276" w:lineRule="auto"/>
        <w:rPr>
          <w:rFonts w:cstheme="minorHAnsi"/>
          <w:b/>
          <w:bCs/>
          <w:szCs w:val="20"/>
        </w:rPr>
      </w:pPr>
      <w:r w:rsidRPr="00170264">
        <w:rPr>
          <w:rFonts w:cstheme="minorHAnsi"/>
          <w:b/>
          <w:bCs/>
          <w:szCs w:val="20"/>
        </w:rPr>
        <w:br w:type="page"/>
      </w:r>
    </w:p>
    <w:p w14:paraId="2C7589F2" w14:textId="53D8B1AB" w:rsidR="0068394D" w:rsidRPr="00170264" w:rsidRDefault="00610019" w:rsidP="00170264">
      <w:pPr>
        <w:pStyle w:val="Nagwek4"/>
        <w:spacing w:before="0" w:after="0" w:line="276" w:lineRule="auto"/>
        <w:jc w:val="both"/>
        <w:rPr>
          <w:rFonts w:cstheme="minorHAnsi"/>
          <w:b w:val="0"/>
          <w:sz w:val="20"/>
          <w:szCs w:val="20"/>
          <w:u w:val="single"/>
        </w:rPr>
      </w:pPr>
      <w:bookmarkStart w:id="20" w:name="_Ref87611323"/>
      <w:bookmarkStart w:id="21" w:name="_Toc111628400"/>
      <w:bookmarkStart w:id="22" w:name="_Toc382495771"/>
      <w:bookmarkStart w:id="23" w:name="_Toc389210259"/>
      <w:r w:rsidRPr="00170264">
        <w:rPr>
          <w:rFonts w:cstheme="minorHAnsi"/>
          <w:sz w:val="20"/>
          <w:szCs w:val="20"/>
          <w:u w:val="single"/>
        </w:rPr>
        <w:lastRenderedPageBreak/>
        <w:t xml:space="preserve">ZAŁĄCZNIK NR </w:t>
      </w:r>
      <w:r w:rsidR="00C925F7" w:rsidRPr="00170264">
        <w:rPr>
          <w:rFonts w:cstheme="minorHAnsi"/>
          <w:sz w:val="20"/>
          <w:szCs w:val="20"/>
          <w:u w:val="single"/>
        </w:rPr>
        <w:t>4</w:t>
      </w:r>
      <w:r w:rsidR="009E7AE2" w:rsidRPr="00170264">
        <w:rPr>
          <w:rFonts w:cstheme="minorHAnsi"/>
          <w:sz w:val="20"/>
          <w:szCs w:val="20"/>
          <w:u w:val="single"/>
        </w:rPr>
        <w:t>. OŚWIADCZENIE WYKONAWCY O ZACHOWANIU POUFNOŚCI</w:t>
      </w:r>
      <w:bookmarkEnd w:id="20"/>
      <w:r w:rsidR="002B5085" w:rsidRPr="00170264">
        <w:rPr>
          <w:rFonts w:cstheme="minorHAnsi"/>
          <w:sz w:val="20"/>
          <w:szCs w:val="20"/>
          <w:u w:val="single"/>
        </w:rPr>
        <w:t xml:space="preserve"> </w:t>
      </w:r>
      <w:r w:rsidR="002B5085" w:rsidRPr="00170264">
        <w:rPr>
          <w:rFonts w:cstheme="minorHAnsi"/>
          <w:color w:val="FF0000"/>
          <w:sz w:val="20"/>
          <w:szCs w:val="20"/>
          <w:u w:val="single"/>
        </w:rPr>
        <w:t>(SKŁADANE WRAZ Z OFERTĄ)</w:t>
      </w:r>
      <w:bookmarkEnd w:id="21"/>
    </w:p>
    <w:bookmarkEnd w:id="22"/>
    <w:bookmarkEnd w:id="23"/>
    <w:p w14:paraId="3439DDF5" w14:textId="77777777" w:rsidR="00902182" w:rsidRPr="00170264" w:rsidRDefault="00902182" w:rsidP="00170264">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70264"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170264" w:rsidRDefault="00902182" w:rsidP="00170264">
            <w:pPr>
              <w:tabs>
                <w:tab w:val="left" w:pos="709"/>
              </w:tabs>
              <w:spacing w:before="0" w:line="276" w:lineRule="auto"/>
              <w:rPr>
                <w:rFonts w:cstheme="minorHAnsi"/>
                <w:b/>
                <w:bCs/>
                <w:szCs w:val="20"/>
              </w:rPr>
            </w:pPr>
          </w:p>
        </w:tc>
      </w:tr>
      <w:tr w:rsidR="00902182" w:rsidRPr="00170264"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170264" w:rsidRDefault="00296643" w:rsidP="00170264">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170264">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170264" w:rsidRDefault="00902182" w:rsidP="00170264">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170264" w:rsidRDefault="00902182" w:rsidP="00170264">
      <w:pPr>
        <w:tabs>
          <w:tab w:val="left" w:pos="709"/>
        </w:tabs>
        <w:spacing w:before="0" w:line="276" w:lineRule="auto"/>
        <w:rPr>
          <w:rFonts w:cstheme="minorHAnsi"/>
          <w:szCs w:val="20"/>
        </w:rPr>
      </w:pPr>
    </w:p>
    <w:p w14:paraId="3AA4C4BE" w14:textId="77777777" w:rsidR="00902182" w:rsidRPr="00170264" w:rsidRDefault="00902182" w:rsidP="00170264">
      <w:pPr>
        <w:tabs>
          <w:tab w:val="left" w:pos="709"/>
        </w:tabs>
        <w:spacing w:before="0" w:line="276" w:lineRule="auto"/>
        <w:rPr>
          <w:rFonts w:cstheme="minorHAnsi"/>
          <w:szCs w:val="20"/>
        </w:rPr>
      </w:pPr>
    </w:p>
    <w:p w14:paraId="5E1C867C" w14:textId="5EE50886" w:rsidR="00435628" w:rsidRPr="00170264" w:rsidRDefault="00902182" w:rsidP="00170264">
      <w:pPr>
        <w:tabs>
          <w:tab w:val="left" w:pos="709"/>
        </w:tabs>
        <w:spacing w:before="0" w:line="276" w:lineRule="auto"/>
        <w:jc w:val="center"/>
        <w:rPr>
          <w:rFonts w:cstheme="minorHAnsi"/>
          <w:b/>
          <w:szCs w:val="20"/>
        </w:rPr>
      </w:pPr>
      <w:r w:rsidRPr="00170264">
        <w:rPr>
          <w:rFonts w:cstheme="minorHAnsi"/>
          <w:b/>
          <w:szCs w:val="20"/>
        </w:rPr>
        <w:t>Oświadczenie Wykonawcy</w:t>
      </w:r>
      <w:r w:rsidR="008B5078" w:rsidRPr="00170264">
        <w:rPr>
          <w:rFonts w:cstheme="minorHAnsi"/>
          <w:b/>
          <w:szCs w:val="20"/>
        </w:rPr>
        <w:t xml:space="preserve"> o </w:t>
      </w:r>
      <w:r w:rsidRPr="00170264">
        <w:rPr>
          <w:rFonts w:cstheme="minorHAnsi"/>
          <w:b/>
          <w:szCs w:val="20"/>
        </w:rPr>
        <w:t>zachowaniu poufności</w:t>
      </w:r>
    </w:p>
    <w:p w14:paraId="1384ECED" w14:textId="2F8CC532" w:rsidR="00706896" w:rsidRPr="00170264" w:rsidRDefault="00706896" w:rsidP="00170264">
      <w:pPr>
        <w:tabs>
          <w:tab w:val="left" w:pos="709"/>
        </w:tabs>
        <w:spacing w:before="0" w:line="276" w:lineRule="auto"/>
        <w:jc w:val="center"/>
        <w:rPr>
          <w:rFonts w:cstheme="minorHAnsi"/>
          <w:b/>
          <w:szCs w:val="20"/>
        </w:rPr>
      </w:pPr>
    </w:p>
    <w:p w14:paraId="06F59D85" w14:textId="79E35053" w:rsidR="006264D3" w:rsidRPr="00170264" w:rsidRDefault="005B3F38" w:rsidP="00170264">
      <w:pPr>
        <w:tabs>
          <w:tab w:val="left" w:pos="709"/>
        </w:tabs>
        <w:spacing w:before="0" w:line="276" w:lineRule="auto"/>
        <w:jc w:val="center"/>
        <w:rPr>
          <w:rFonts w:cstheme="minorHAnsi"/>
          <w:b/>
          <w:bCs/>
          <w:color w:val="2E74B5"/>
          <w:szCs w:val="20"/>
        </w:rPr>
      </w:pPr>
      <w:r w:rsidRPr="00170264">
        <w:rPr>
          <w:rFonts w:cstheme="minorHAnsi"/>
          <w:b/>
          <w:bCs/>
          <w:color w:val="2E74B5"/>
          <w:szCs w:val="20"/>
        </w:rPr>
        <w:t>Dostawa kart przedpłaconych dla uprawnionych dzieci pracowników spółek Enea Elektrownia Połaniec S</w:t>
      </w:r>
      <w:r w:rsidR="001354D5" w:rsidRPr="00170264">
        <w:rPr>
          <w:rFonts w:cstheme="minorHAnsi"/>
          <w:b/>
          <w:bCs/>
          <w:color w:val="2E74B5"/>
          <w:szCs w:val="20"/>
        </w:rPr>
        <w:t>.A., Enea </w:t>
      </w:r>
      <w:r w:rsidRPr="00170264">
        <w:rPr>
          <w:rFonts w:cstheme="minorHAnsi"/>
          <w:b/>
          <w:bCs/>
          <w:color w:val="2E74B5"/>
          <w:szCs w:val="20"/>
        </w:rPr>
        <w:t>Bioenergia Sp. z o.o., Enea Połaniec Serwis Sp. z o.o., uczestniczących we wspólnej działalności socjalnej</w:t>
      </w:r>
    </w:p>
    <w:p w14:paraId="3EB2E3D0" w14:textId="77777777" w:rsidR="00640AAB" w:rsidRPr="00170264" w:rsidRDefault="00640AAB" w:rsidP="00170264">
      <w:pPr>
        <w:tabs>
          <w:tab w:val="left" w:pos="709"/>
        </w:tabs>
        <w:spacing w:before="0" w:line="276" w:lineRule="auto"/>
        <w:rPr>
          <w:rFonts w:cstheme="minorHAnsi"/>
          <w:b/>
          <w:bCs/>
          <w:szCs w:val="20"/>
          <w:u w:val="single"/>
        </w:rPr>
      </w:pPr>
    </w:p>
    <w:p w14:paraId="50DD1F47" w14:textId="70E07A4D" w:rsidR="00E70DD9" w:rsidRPr="00170264" w:rsidRDefault="00902182" w:rsidP="00170264">
      <w:pPr>
        <w:pStyle w:val="Tekstpodstawowy"/>
        <w:tabs>
          <w:tab w:val="left" w:pos="709"/>
        </w:tabs>
        <w:spacing w:after="0" w:line="276" w:lineRule="auto"/>
        <w:jc w:val="both"/>
        <w:rPr>
          <w:rFonts w:cstheme="minorHAnsi"/>
          <w:szCs w:val="20"/>
        </w:rPr>
      </w:pPr>
      <w:r w:rsidRPr="00170264">
        <w:rPr>
          <w:rFonts w:cstheme="minorHAnsi"/>
          <w:szCs w:val="20"/>
        </w:rPr>
        <w:t>Niniejszym oświadczam</w:t>
      </w:r>
      <w:r w:rsidR="00A57D9E" w:rsidRPr="00170264">
        <w:rPr>
          <w:rFonts w:cstheme="minorHAnsi"/>
          <w:szCs w:val="20"/>
        </w:rPr>
        <w:t>(-</w:t>
      </w:r>
      <w:r w:rsidRPr="00170264">
        <w:rPr>
          <w:rFonts w:cstheme="minorHAnsi"/>
          <w:szCs w:val="20"/>
        </w:rPr>
        <w:t>y</w:t>
      </w:r>
      <w:r w:rsidR="00A57D9E" w:rsidRPr="00170264">
        <w:rPr>
          <w:rFonts w:cstheme="minorHAnsi"/>
          <w:szCs w:val="20"/>
        </w:rPr>
        <w:t>)</w:t>
      </w:r>
      <w:r w:rsidRPr="00170264">
        <w:rPr>
          <w:rFonts w:cstheme="minorHAnsi"/>
          <w:szCs w:val="20"/>
        </w:rPr>
        <w:t xml:space="preserve"> że, zobowiązuj</w:t>
      </w:r>
      <w:r w:rsidR="00A57D9E" w:rsidRPr="00170264">
        <w:rPr>
          <w:rFonts w:cstheme="minorHAnsi"/>
          <w:szCs w:val="20"/>
        </w:rPr>
        <w:t>ę (-emy)</w:t>
      </w:r>
      <w:r w:rsidRPr="00170264">
        <w:rPr>
          <w:rFonts w:cstheme="minorHAnsi"/>
          <w:szCs w:val="20"/>
        </w:rPr>
        <w:t xml:space="preserve"> się wszelkie informacje handlowe, przekazane lub udostępnione przez</w:t>
      </w:r>
      <w:r w:rsidR="009F1D50" w:rsidRPr="00170264">
        <w:rPr>
          <w:rFonts w:cstheme="minorHAnsi"/>
          <w:szCs w:val="20"/>
        </w:rPr>
        <w:t xml:space="preserve"> Zamawiającego</w:t>
      </w:r>
      <w:r w:rsidR="008D6DE2" w:rsidRPr="00170264">
        <w:rPr>
          <w:rFonts w:cstheme="minorHAnsi"/>
          <w:szCs w:val="20"/>
        </w:rPr>
        <w:t xml:space="preserve"> </w:t>
      </w:r>
      <w:r w:rsidRPr="00170264">
        <w:rPr>
          <w:rFonts w:cstheme="minorHAnsi"/>
          <w:szCs w:val="20"/>
        </w:rPr>
        <w:t>w ramach prowadzonego postępowania</w:t>
      </w:r>
      <w:r w:rsidR="008B5078" w:rsidRPr="00170264">
        <w:rPr>
          <w:rFonts w:cstheme="minorHAnsi"/>
          <w:szCs w:val="20"/>
        </w:rPr>
        <w:t xml:space="preserve"> o </w:t>
      </w:r>
      <w:r w:rsidR="00E70DD9" w:rsidRPr="00170264">
        <w:rPr>
          <w:rFonts w:cstheme="minorHAnsi"/>
          <w:szCs w:val="20"/>
        </w:rPr>
        <w:t>udzielenie zamówienia</w:t>
      </w:r>
      <w:r w:rsidRPr="00170264">
        <w:rPr>
          <w:rFonts w:cstheme="minorHAnsi"/>
          <w:szCs w:val="20"/>
        </w:rPr>
        <w:t xml:space="preserve">, wykorzystywać jedynie do celów </w:t>
      </w:r>
      <w:r w:rsidR="00E70DD9" w:rsidRPr="00170264">
        <w:rPr>
          <w:rFonts w:cstheme="minorHAnsi"/>
          <w:szCs w:val="20"/>
        </w:rPr>
        <w:t xml:space="preserve">uczestniczenia w niniejszym </w:t>
      </w:r>
      <w:r w:rsidRPr="00170264">
        <w:rPr>
          <w:rFonts w:cstheme="minorHAnsi"/>
          <w:szCs w:val="20"/>
        </w:rPr>
        <w:t>postępowani</w:t>
      </w:r>
      <w:r w:rsidR="00E70DD9" w:rsidRPr="00170264">
        <w:rPr>
          <w:rFonts w:cstheme="minorHAnsi"/>
          <w:szCs w:val="20"/>
        </w:rPr>
        <w:t>u</w:t>
      </w:r>
      <w:r w:rsidRPr="00170264">
        <w:rPr>
          <w:rFonts w:cstheme="minorHAnsi"/>
          <w:szCs w:val="20"/>
        </w:rPr>
        <w:t xml:space="preserve">, nie udostępniać osobom trzecim, nie publikować w jakiejkolwiek formie w całości </w:t>
      </w:r>
      <w:r w:rsidR="00E70DD9" w:rsidRPr="00170264">
        <w:rPr>
          <w:rFonts w:cstheme="minorHAnsi"/>
          <w:szCs w:val="20"/>
        </w:rPr>
        <w:t xml:space="preserve">ani w </w:t>
      </w:r>
      <w:r w:rsidRPr="00170264">
        <w:rPr>
          <w:rFonts w:cstheme="minorHAnsi"/>
          <w:szCs w:val="20"/>
        </w:rPr>
        <w:t xml:space="preserve">części, </w:t>
      </w:r>
      <w:r w:rsidR="00CF62AA" w:rsidRPr="00170264">
        <w:rPr>
          <w:rFonts w:cstheme="minorHAnsi"/>
          <w:szCs w:val="20"/>
        </w:rPr>
        <w:t xml:space="preserve">lecz je </w:t>
      </w:r>
      <w:r w:rsidRPr="00170264">
        <w:rPr>
          <w:rFonts w:cstheme="minorHAnsi"/>
          <w:szCs w:val="20"/>
        </w:rPr>
        <w:t>zabezpieczać</w:t>
      </w:r>
      <w:r w:rsidR="00CF62AA" w:rsidRPr="00170264">
        <w:rPr>
          <w:rFonts w:cstheme="minorHAnsi"/>
          <w:szCs w:val="20"/>
        </w:rPr>
        <w:t xml:space="preserve"> i</w:t>
      </w:r>
      <w:r w:rsidRPr="00170264">
        <w:rPr>
          <w:rFonts w:cstheme="minorHAnsi"/>
          <w:szCs w:val="20"/>
        </w:rPr>
        <w:t xml:space="preserve"> chronić </w:t>
      </w:r>
      <w:r w:rsidR="00CF62AA" w:rsidRPr="00170264">
        <w:rPr>
          <w:rFonts w:cstheme="minorHAnsi"/>
          <w:szCs w:val="20"/>
        </w:rPr>
        <w:t xml:space="preserve">przed ujawnieniem. Ponadto zobowiązujemy się je </w:t>
      </w:r>
      <w:r w:rsidRPr="00170264">
        <w:rPr>
          <w:rFonts w:cstheme="minorHAnsi"/>
          <w:szCs w:val="20"/>
        </w:rPr>
        <w:t>zniszczyć, wraz</w:t>
      </w:r>
      <w:r w:rsidR="008B5078" w:rsidRPr="00170264">
        <w:rPr>
          <w:rFonts w:cstheme="minorHAnsi"/>
          <w:szCs w:val="20"/>
        </w:rPr>
        <w:t xml:space="preserve"> z </w:t>
      </w:r>
      <w:r w:rsidRPr="00170264">
        <w:rPr>
          <w:rFonts w:cstheme="minorHAnsi"/>
          <w:szCs w:val="20"/>
        </w:rPr>
        <w:t>koniecznością trwałego usunięcia</w:t>
      </w:r>
      <w:r w:rsidR="008B5078" w:rsidRPr="00170264">
        <w:rPr>
          <w:rFonts w:cstheme="minorHAnsi"/>
          <w:szCs w:val="20"/>
        </w:rPr>
        <w:t xml:space="preserve"> z </w:t>
      </w:r>
      <w:r w:rsidRPr="00170264">
        <w:rPr>
          <w:rFonts w:cstheme="minorHAnsi"/>
          <w:szCs w:val="20"/>
        </w:rPr>
        <w:t xml:space="preserve">systemów informatycznych, natychmiast po </w:t>
      </w:r>
      <w:r w:rsidR="00CF62AA" w:rsidRPr="00170264">
        <w:rPr>
          <w:rFonts w:cstheme="minorHAnsi"/>
          <w:szCs w:val="20"/>
        </w:rPr>
        <w:t xml:space="preserve">zakończeniu </w:t>
      </w:r>
      <w:r w:rsidRPr="00170264">
        <w:rPr>
          <w:rFonts w:cstheme="minorHAnsi"/>
          <w:szCs w:val="20"/>
        </w:rPr>
        <w:t>niniejszego postępowania</w:t>
      </w:r>
      <w:r w:rsidR="00CF62AA" w:rsidRPr="00170264">
        <w:rPr>
          <w:rFonts w:cstheme="minorHAnsi"/>
          <w:szCs w:val="20"/>
        </w:rPr>
        <w:t>, chyba, że nasza oferta zostanie wybrana</w:t>
      </w:r>
      <w:r w:rsidR="00E70DD9" w:rsidRPr="00170264">
        <w:rPr>
          <w:rFonts w:cstheme="minorHAnsi"/>
          <w:szCs w:val="20"/>
        </w:rPr>
        <w:t xml:space="preserve"> i Zamawiający </w:t>
      </w:r>
      <w:r w:rsidR="00C874BF" w:rsidRPr="00170264">
        <w:rPr>
          <w:rFonts w:cstheme="minorHAnsi"/>
          <w:szCs w:val="20"/>
        </w:rPr>
        <w:t xml:space="preserve">pisemnie </w:t>
      </w:r>
      <w:r w:rsidR="00E70DD9" w:rsidRPr="00170264">
        <w:rPr>
          <w:rFonts w:cstheme="minorHAnsi"/>
          <w:szCs w:val="20"/>
        </w:rPr>
        <w:t>zwolni nas</w:t>
      </w:r>
      <w:r w:rsidR="008B5078" w:rsidRPr="00170264">
        <w:rPr>
          <w:rFonts w:cstheme="minorHAnsi"/>
          <w:szCs w:val="20"/>
        </w:rPr>
        <w:t xml:space="preserve"> z </w:t>
      </w:r>
      <w:r w:rsidR="00E70DD9" w:rsidRPr="00170264">
        <w:rPr>
          <w:rFonts w:cstheme="minorHAnsi"/>
          <w:szCs w:val="20"/>
        </w:rPr>
        <w:t>tego obowiązku</w:t>
      </w:r>
      <w:r w:rsidR="009C5473" w:rsidRPr="00170264">
        <w:rPr>
          <w:rFonts w:cstheme="minorHAnsi"/>
          <w:szCs w:val="20"/>
        </w:rPr>
        <w:t>.</w:t>
      </w:r>
    </w:p>
    <w:p w14:paraId="4E05CD12" w14:textId="77777777" w:rsidR="00E70DD9" w:rsidRPr="00170264" w:rsidRDefault="00E70DD9" w:rsidP="00170264">
      <w:pPr>
        <w:pStyle w:val="Tekstpodstawowy"/>
        <w:tabs>
          <w:tab w:val="left" w:pos="709"/>
        </w:tabs>
        <w:spacing w:after="0" w:line="276" w:lineRule="auto"/>
        <w:jc w:val="both"/>
        <w:rPr>
          <w:rFonts w:cstheme="minorHAnsi"/>
          <w:szCs w:val="20"/>
        </w:rPr>
      </w:pPr>
    </w:p>
    <w:p w14:paraId="4F99030E" w14:textId="77777777" w:rsidR="00435628" w:rsidRPr="00170264" w:rsidRDefault="00E70DD9" w:rsidP="00170264">
      <w:pPr>
        <w:pStyle w:val="Tekstpodstawowy"/>
        <w:tabs>
          <w:tab w:val="left" w:pos="709"/>
        </w:tabs>
        <w:spacing w:after="0" w:line="276" w:lineRule="auto"/>
        <w:jc w:val="both"/>
        <w:rPr>
          <w:rFonts w:cstheme="minorHAnsi"/>
          <w:szCs w:val="20"/>
        </w:rPr>
      </w:pPr>
      <w:r w:rsidRPr="00170264">
        <w:rPr>
          <w:rFonts w:cstheme="minorHAnsi"/>
          <w:szCs w:val="20"/>
        </w:rPr>
        <w:t>Obowiązki te mają charakter bezterminowy.</w:t>
      </w:r>
    </w:p>
    <w:p w14:paraId="3C170FEB" w14:textId="77777777" w:rsidR="00902182" w:rsidRPr="00170264" w:rsidRDefault="00902182" w:rsidP="00170264">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170264"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170264" w:rsidRDefault="00BF5C6C" w:rsidP="00170264">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170264" w:rsidRDefault="00BF5C6C" w:rsidP="00170264">
            <w:pPr>
              <w:tabs>
                <w:tab w:val="left" w:pos="709"/>
              </w:tabs>
              <w:spacing w:before="0" w:line="276" w:lineRule="auto"/>
              <w:rPr>
                <w:rFonts w:cstheme="minorHAnsi"/>
                <w:szCs w:val="20"/>
              </w:rPr>
            </w:pPr>
          </w:p>
        </w:tc>
      </w:tr>
      <w:tr w:rsidR="00BF5C6C" w:rsidRPr="00170264" w14:paraId="3CC09CE6" w14:textId="77777777" w:rsidTr="00902182">
        <w:trPr>
          <w:jc w:val="center"/>
        </w:trPr>
        <w:tc>
          <w:tcPr>
            <w:tcW w:w="4059" w:type="dxa"/>
            <w:tcBorders>
              <w:top w:val="nil"/>
              <w:left w:val="nil"/>
              <w:bottom w:val="nil"/>
              <w:right w:val="nil"/>
            </w:tcBorders>
          </w:tcPr>
          <w:p w14:paraId="728511B4" w14:textId="77DEE70F" w:rsidR="00BF5C6C" w:rsidRPr="00170264" w:rsidRDefault="00BF5C6C" w:rsidP="00170264">
            <w:pPr>
              <w:tabs>
                <w:tab w:val="left" w:pos="709"/>
              </w:tabs>
              <w:spacing w:before="0" w:line="276" w:lineRule="auto"/>
              <w:jc w:val="center"/>
              <w:rPr>
                <w:rFonts w:cstheme="minorHAnsi"/>
                <w:b/>
                <w:szCs w:val="20"/>
              </w:rPr>
            </w:pPr>
            <w:r w:rsidRPr="00170264">
              <w:rPr>
                <w:rFonts w:cstheme="minorHAnsi"/>
                <w:b/>
                <w:szCs w:val="20"/>
              </w:rPr>
              <w:t>miejscowość i data</w:t>
            </w:r>
          </w:p>
        </w:tc>
        <w:tc>
          <w:tcPr>
            <w:tcW w:w="4060" w:type="dxa"/>
            <w:tcBorders>
              <w:top w:val="nil"/>
              <w:left w:val="nil"/>
              <w:bottom w:val="nil"/>
              <w:right w:val="nil"/>
            </w:tcBorders>
          </w:tcPr>
          <w:p w14:paraId="760519ED" w14:textId="3B950F09" w:rsidR="00BF5C6C" w:rsidRPr="00170264" w:rsidRDefault="00BF5C6C" w:rsidP="00170264">
            <w:pPr>
              <w:tabs>
                <w:tab w:val="left" w:pos="709"/>
              </w:tabs>
              <w:spacing w:before="0" w:line="276" w:lineRule="auto"/>
              <w:jc w:val="center"/>
              <w:rPr>
                <w:rFonts w:cstheme="minorHAnsi"/>
                <w:b/>
                <w:szCs w:val="20"/>
              </w:rPr>
            </w:pPr>
            <w:r w:rsidRPr="00170264">
              <w:rPr>
                <w:rFonts w:cstheme="minorHAnsi"/>
                <w:b/>
                <w:szCs w:val="20"/>
              </w:rPr>
              <w:t>Pieczęć imienna i podpis przedstawiciela(i) Wykonawcy</w:t>
            </w:r>
          </w:p>
        </w:tc>
      </w:tr>
    </w:tbl>
    <w:p w14:paraId="15A22B7B" w14:textId="77777777" w:rsidR="00B26772" w:rsidRPr="00170264" w:rsidRDefault="00B26772" w:rsidP="00170264">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170264">
        <w:rPr>
          <w:rFonts w:cstheme="minorHAnsi"/>
          <w:szCs w:val="20"/>
          <w:u w:val="single"/>
        </w:rPr>
        <w:br w:type="page"/>
      </w:r>
    </w:p>
    <w:p w14:paraId="5031FCE7" w14:textId="1FC5BB7D" w:rsidR="000671B8" w:rsidRPr="00170264" w:rsidRDefault="009E7AE2" w:rsidP="00170264">
      <w:pPr>
        <w:pStyle w:val="Nagwek4"/>
        <w:spacing w:before="0" w:after="0" w:line="276" w:lineRule="auto"/>
        <w:jc w:val="both"/>
        <w:rPr>
          <w:rFonts w:cstheme="minorHAnsi"/>
          <w:sz w:val="20"/>
          <w:szCs w:val="20"/>
          <w:u w:val="single"/>
        </w:rPr>
      </w:pPr>
      <w:bookmarkStart w:id="33" w:name="_Ref87611334"/>
      <w:bookmarkStart w:id="34" w:name="_Toc111628401"/>
      <w:r w:rsidRPr="00170264">
        <w:rPr>
          <w:rFonts w:cstheme="minorHAnsi"/>
          <w:sz w:val="20"/>
          <w:szCs w:val="20"/>
          <w:u w:val="single"/>
        </w:rPr>
        <w:lastRenderedPageBreak/>
        <w:t xml:space="preserve">ZAŁĄCZNIK </w:t>
      </w:r>
      <w:r w:rsidR="00610019" w:rsidRPr="00170264">
        <w:rPr>
          <w:rFonts w:cstheme="minorHAnsi"/>
          <w:sz w:val="20"/>
          <w:szCs w:val="20"/>
          <w:u w:val="single"/>
        </w:rPr>
        <w:t xml:space="preserve">NR </w:t>
      </w:r>
      <w:r w:rsidR="00C925F7" w:rsidRPr="00170264">
        <w:rPr>
          <w:rFonts w:cstheme="minorHAnsi"/>
          <w:sz w:val="20"/>
          <w:szCs w:val="20"/>
          <w:u w:val="single"/>
        </w:rPr>
        <w:t>5</w:t>
      </w:r>
      <w:r w:rsidRPr="00170264">
        <w:rPr>
          <w:rFonts w:cstheme="minorHAnsi"/>
          <w:sz w:val="20"/>
          <w:szCs w:val="20"/>
          <w:u w:val="single"/>
        </w:rPr>
        <w:t>. INFORMACJA O ADMINISTRATORZE DANYCH OSOBOWYCH</w:t>
      </w:r>
      <w:bookmarkEnd w:id="33"/>
      <w:r w:rsidR="002B5085" w:rsidRPr="00170264">
        <w:rPr>
          <w:rFonts w:cstheme="minorHAnsi"/>
          <w:sz w:val="20"/>
          <w:szCs w:val="20"/>
          <w:u w:val="single"/>
        </w:rPr>
        <w:t xml:space="preserve"> </w:t>
      </w:r>
      <w:r w:rsidR="002B5085" w:rsidRPr="00170264">
        <w:rPr>
          <w:rFonts w:cstheme="minorHAnsi"/>
          <w:color w:val="FF0000"/>
          <w:sz w:val="20"/>
          <w:szCs w:val="20"/>
          <w:u w:val="single"/>
        </w:rPr>
        <w:t>(SKŁADANE WRAZ Z OFERTĄ)</w:t>
      </w:r>
      <w:bookmarkEnd w:id="34"/>
    </w:p>
    <w:p w14:paraId="190D8044" w14:textId="77777777" w:rsidR="00973864" w:rsidRPr="00170264" w:rsidRDefault="00973864" w:rsidP="00170264">
      <w:pPr>
        <w:spacing w:before="0" w:line="276" w:lineRule="auto"/>
        <w:rPr>
          <w:rFonts w:cstheme="minorHAnsi"/>
          <w:szCs w:val="20"/>
        </w:rPr>
      </w:pPr>
    </w:p>
    <w:p w14:paraId="21CF7CE5" w14:textId="5A03F97A" w:rsidR="00170264" w:rsidRPr="00170264" w:rsidRDefault="00C925F7" w:rsidP="00170264">
      <w:pPr>
        <w:pStyle w:val="NormalnyWeb"/>
        <w:numPr>
          <w:ilvl w:val="0"/>
          <w:numId w:val="40"/>
        </w:numPr>
        <w:spacing w:before="0" w:beforeAutospacing="0" w:after="0" w:afterAutospacing="0" w:line="276" w:lineRule="auto"/>
        <w:jc w:val="both"/>
        <w:rPr>
          <w:rFonts w:asciiTheme="minorHAnsi" w:hAnsiTheme="minorHAnsi" w:cstheme="minorHAnsi"/>
          <w:szCs w:val="20"/>
        </w:rPr>
      </w:pPr>
      <w:bookmarkStart w:id="35" w:name="_Toc38348581"/>
      <w:r w:rsidRPr="00170264">
        <w:rPr>
          <w:rFonts w:asciiTheme="minorHAnsi" w:hAnsiTheme="minorHAnsi" w:cstheme="minorHAnsi"/>
          <w:szCs w:val="20"/>
        </w:rPr>
        <w:t>Administratorem Pana/Pani danych osobowych jest</w:t>
      </w:r>
      <w:r w:rsidR="005A3549" w:rsidRPr="00170264">
        <w:rPr>
          <w:rFonts w:asciiTheme="minorHAnsi" w:hAnsiTheme="minorHAnsi" w:cstheme="minorHAnsi"/>
          <w:szCs w:val="20"/>
        </w:rPr>
        <w:t xml:space="preserve"> </w:t>
      </w:r>
      <w:r w:rsidR="00170264" w:rsidRPr="00170264">
        <w:rPr>
          <w:rFonts w:asciiTheme="minorHAnsi" w:hAnsiTheme="minorHAnsi" w:cstheme="minorHAnsi"/>
          <w:szCs w:val="20"/>
        </w:rPr>
        <w:t xml:space="preserve">Enea Elektrownia Połaniec S.A. z siedzibą w Zawadzie 26, </w:t>
      </w:r>
      <w:r w:rsidR="00170264" w:rsidRPr="00170264">
        <w:rPr>
          <w:rFonts w:asciiTheme="minorHAnsi" w:hAnsiTheme="minorHAnsi" w:cstheme="minorHAnsi"/>
          <w:szCs w:val="20"/>
        </w:rPr>
        <w:br/>
        <w:t xml:space="preserve">28-230 Połaniec (dalej: </w:t>
      </w:r>
      <w:r w:rsidR="00170264" w:rsidRPr="00170264">
        <w:rPr>
          <w:rStyle w:val="Pogrubienie"/>
          <w:rFonts w:asciiTheme="minorHAnsi" w:hAnsiTheme="minorHAnsi" w:cstheme="minorHAnsi"/>
          <w:szCs w:val="20"/>
        </w:rPr>
        <w:t>Administrator</w:t>
      </w:r>
      <w:r w:rsidR="00170264" w:rsidRPr="00170264">
        <w:rPr>
          <w:rFonts w:asciiTheme="minorHAnsi" w:hAnsiTheme="minorHAnsi" w:cstheme="minorHAnsi"/>
          <w:szCs w:val="20"/>
        </w:rPr>
        <w:t>).</w:t>
      </w:r>
    </w:p>
    <w:p w14:paraId="23774858" w14:textId="382941D6" w:rsidR="00B51AAB" w:rsidRPr="00170264" w:rsidRDefault="00B51AAB" w:rsidP="00170264">
      <w:pPr>
        <w:pStyle w:val="Akapitzlist"/>
        <w:numPr>
          <w:ilvl w:val="0"/>
          <w:numId w:val="40"/>
        </w:numPr>
        <w:jc w:val="both"/>
        <w:rPr>
          <w:rFonts w:asciiTheme="minorHAnsi" w:hAnsiTheme="minorHAnsi" w:cstheme="minorHAnsi"/>
          <w:szCs w:val="20"/>
        </w:rPr>
      </w:pPr>
      <w:r w:rsidRPr="00170264">
        <w:rPr>
          <w:rFonts w:asciiTheme="minorHAnsi" w:hAnsiTheme="minorHAnsi" w:cstheme="minorHAnsi"/>
          <w:szCs w:val="20"/>
        </w:rPr>
        <w:t xml:space="preserve">We wszystkich sprawach związanych z ochroną i przetwarzaniem danych osobowych można kontaktować się z Inspektorem Ochrony Danych </w:t>
      </w:r>
      <w:r w:rsidR="005A3549" w:rsidRPr="00170264">
        <w:rPr>
          <w:rFonts w:asciiTheme="minorHAnsi" w:hAnsiTheme="minorHAnsi" w:cstheme="minorHAnsi"/>
          <w:szCs w:val="20"/>
        </w:rPr>
        <w:t xml:space="preserve">ENEA Centrum sp. z o.o. </w:t>
      </w:r>
      <w:r w:rsidRPr="00170264">
        <w:rPr>
          <w:rFonts w:asciiTheme="minorHAnsi" w:hAnsiTheme="minorHAnsi" w:cstheme="minorHAnsi"/>
          <w:szCs w:val="20"/>
        </w:rPr>
        <w:t xml:space="preserve">mailowo: </w:t>
      </w:r>
      <w:hyperlink r:id="rId14" w:history="1">
        <w:r w:rsidR="00170264" w:rsidRPr="00170264">
          <w:rPr>
            <w:rStyle w:val="Hipercze"/>
            <w:rFonts w:asciiTheme="minorHAnsi" w:hAnsiTheme="minorHAnsi" w:cstheme="minorHAnsi"/>
            <w:szCs w:val="20"/>
          </w:rPr>
          <w:t>eep.iod@enea.pl</w:t>
        </w:r>
      </w:hyperlink>
    </w:p>
    <w:p w14:paraId="6C126490" w14:textId="614B4CAF" w:rsidR="00C925F7" w:rsidRPr="00170264" w:rsidRDefault="00C925F7" w:rsidP="00170264">
      <w:pPr>
        <w:pStyle w:val="Akapitzlist"/>
        <w:numPr>
          <w:ilvl w:val="0"/>
          <w:numId w:val="40"/>
        </w:numPr>
        <w:jc w:val="both"/>
        <w:rPr>
          <w:rFonts w:asciiTheme="minorHAnsi" w:hAnsiTheme="minorHAnsi" w:cstheme="minorHAnsi"/>
          <w:szCs w:val="20"/>
        </w:rPr>
      </w:pPr>
      <w:r w:rsidRPr="00170264">
        <w:rPr>
          <w:rFonts w:asciiTheme="minorHAnsi" w:hAnsiTheme="minorHAnsi" w:cstheme="minorHAnsi"/>
          <w:szCs w:val="20"/>
        </w:rPr>
        <w:t>Pana/Pani dane osobowe przetwarzane będą w celu uczestniczenia w postępowaniu pn.</w:t>
      </w:r>
      <w:r w:rsidR="000C2361" w:rsidRPr="00170264">
        <w:rPr>
          <w:rFonts w:asciiTheme="minorHAnsi" w:hAnsiTheme="minorHAnsi" w:cstheme="minorHAnsi"/>
          <w:szCs w:val="20"/>
        </w:rPr>
        <w:t xml:space="preserve"> </w:t>
      </w:r>
      <w:r w:rsidR="00B51AAB" w:rsidRPr="00170264">
        <w:rPr>
          <w:rFonts w:asciiTheme="minorHAnsi" w:hAnsiTheme="minorHAnsi" w:cstheme="minorHAnsi"/>
          <w:b/>
          <w:bCs/>
          <w:color w:val="0070C0"/>
          <w:szCs w:val="20"/>
        </w:rPr>
        <w:br/>
      </w:r>
      <w:r w:rsidR="005B3F38" w:rsidRPr="00170264">
        <w:rPr>
          <w:rFonts w:asciiTheme="minorHAnsi" w:hAnsiTheme="minorHAnsi" w:cstheme="minorHAnsi"/>
          <w:b/>
          <w:bCs/>
          <w:color w:val="0070C0"/>
          <w:szCs w:val="20"/>
        </w:rPr>
        <w:t xml:space="preserve">Dostawa kart przedpłaconych dla uprawnionych dzieci pracowników spółek Enea </w:t>
      </w:r>
      <w:r w:rsidR="001354D5" w:rsidRPr="00170264">
        <w:rPr>
          <w:rFonts w:asciiTheme="minorHAnsi" w:hAnsiTheme="minorHAnsi" w:cstheme="minorHAnsi"/>
          <w:b/>
          <w:bCs/>
          <w:color w:val="0070C0"/>
          <w:szCs w:val="20"/>
        </w:rPr>
        <w:t>Elektrownia Połaniec S.A., Enea </w:t>
      </w:r>
      <w:r w:rsidR="005B3F38" w:rsidRPr="00170264">
        <w:rPr>
          <w:rFonts w:asciiTheme="minorHAnsi" w:hAnsiTheme="minorHAnsi" w:cstheme="minorHAnsi"/>
          <w:b/>
          <w:bCs/>
          <w:color w:val="0070C0"/>
          <w:szCs w:val="20"/>
        </w:rPr>
        <w:t>Bioenergia Sp. z o.o., Enea Połaniec Serwis Sp. z o.o., uczestniczących we wspólnej działalności socjalnej</w:t>
      </w:r>
      <w:r w:rsidR="000C2361" w:rsidRPr="00170264">
        <w:rPr>
          <w:rFonts w:asciiTheme="minorHAnsi" w:hAnsiTheme="minorHAnsi" w:cstheme="minorHAnsi"/>
          <w:b/>
          <w:bCs/>
          <w:color w:val="0070C0"/>
          <w:szCs w:val="20"/>
        </w:rPr>
        <w:t xml:space="preserve"> </w:t>
      </w:r>
      <w:r w:rsidRPr="00170264">
        <w:rPr>
          <w:rFonts w:asciiTheme="minorHAnsi" w:hAnsiTheme="minorHAnsi" w:cstheme="minorHAnsi"/>
          <w:szCs w:val="20"/>
        </w:rPr>
        <w:t>oraz po jego zakończeniu w celu realizacji usługi</w:t>
      </w:r>
      <w:r w:rsidRPr="00170264">
        <w:rPr>
          <w:rFonts w:asciiTheme="minorHAnsi" w:hAnsiTheme="minorHAnsi" w:cstheme="minorHAnsi"/>
          <w:b/>
          <w:szCs w:val="20"/>
        </w:rPr>
        <w:t xml:space="preserve"> </w:t>
      </w:r>
      <w:r w:rsidRPr="00170264">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170264">
        <w:rPr>
          <w:rFonts w:asciiTheme="minorHAnsi" w:hAnsiTheme="minorHAnsi" w:cstheme="minorHAnsi"/>
          <w:b/>
          <w:szCs w:val="20"/>
        </w:rPr>
        <w:t>RODO</w:t>
      </w:r>
      <w:r w:rsidRPr="00170264">
        <w:rPr>
          <w:rFonts w:asciiTheme="minorHAnsi" w:hAnsiTheme="minorHAnsi" w:cstheme="minorHAnsi"/>
          <w:szCs w:val="20"/>
        </w:rPr>
        <w:t xml:space="preserve">). </w:t>
      </w:r>
    </w:p>
    <w:p w14:paraId="18A8E97E" w14:textId="77777777" w:rsidR="00C925F7" w:rsidRPr="00170264" w:rsidRDefault="00C925F7" w:rsidP="00170264">
      <w:pPr>
        <w:pStyle w:val="Akapitzlist"/>
        <w:numPr>
          <w:ilvl w:val="0"/>
          <w:numId w:val="40"/>
        </w:numPr>
        <w:jc w:val="both"/>
        <w:rPr>
          <w:rFonts w:asciiTheme="minorHAnsi" w:hAnsiTheme="minorHAnsi" w:cstheme="minorHAnsi"/>
          <w:szCs w:val="20"/>
        </w:rPr>
      </w:pPr>
      <w:r w:rsidRPr="00170264">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170264" w:rsidRDefault="00C925F7" w:rsidP="00170264">
      <w:pPr>
        <w:pStyle w:val="Akapitzlist"/>
        <w:numPr>
          <w:ilvl w:val="0"/>
          <w:numId w:val="40"/>
        </w:numPr>
        <w:ind w:left="357" w:hanging="357"/>
        <w:jc w:val="both"/>
        <w:rPr>
          <w:rFonts w:asciiTheme="minorHAnsi" w:hAnsiTheme="minorHAnsi" w:cstheme="minorHAnsi"/>
          <w:szCs w:val="20"/>
        </w:rPr>
      </w:pPr>
      <w:r w:rsidRPr="00170264">
        <w:rPr>
          <w:rFonts w:asciiTheme="minorHAnsi" w:hAnsiTheme="minorHAnsi" w:cstheme="minorHAnsi"/>
          <w:szCs w:val="20"/>
        </w:rPr>
        <w:t>Administrator może ujawnić Pana/Pani dane osobowe podmiotom z grupy kapitałowej ENEA.</w:t>
      </w:r>
    </w:p>
    <w:p w14:paraId="0E2BF119" w14:textId="77777777" w:rsidR="00C925F7" w:rsidRPr="00170264" w:rsidRDefault="00C925F7" w:rsidP="00170264">
      <w:pPr>
        <w:pStyle w:val="Akapitzlist"/>
        <w:ind w:left="357"/>
        <w:jc w:val="both"/>
        <w:rPr>
          <w:rFonts w:asciiTheme="minorHAnsi" w:hAnsiTheme="minorHAnsi" w:cstheme="minorHAnsi"/>
          <w:szCs w:val="20"/>
        </w:rPr>
      </w:pPr>
      <w:r w:rsidRPr="00170264">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170264" w:rsidRDefault="00C925F7" w:rsidP="00170264">
      <w:pPr>
        <w:pStyle w:val="Akapitzlist"/>
        <w:ind w:left="357"/>
        <w:jc w:val="both"/>
        <w:rPr>
          <w:rFonts w:asciiTheme="minorHAnsi" w:hAnsiTheme="minorHAnsi" w:cstheme="minorHAnsi"/>
          <w:szCs w:val="20"/>
        </w:rPr>
      </w:pPr>
      <w:r w:rsidRPr="00170264">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729D23A0" w:rsidR="00C925F7" w:rsidRPr="00170264" w:rsidRDefault="00C925F7" w:rsidP="00170264">
      <w:pPr>
        <w:pStyle w:val="Akapitzlist"/>
        <w:numPr>
          <w:ilvl w:val="0"/>
          <w:numId w:val="40"/>
        </w:numPr>
        <w:jc w:val="both"/>
        <w:rPr>
          <w:rFonts w:asciiTheme="minorHAnsi" w:hAnsiTheme="minorHAnsi" w:cstheme="minorHAnsi"/>
          <w:b/>
          <w:szCs w:val="20"/>
        </w:rPr>
      </w:pPr>
      <w:r w:rsidRPr="00170264">
        <w:rPr>
          <w:rFonts w:asciiTheme="minorHAnsi" w:hAnsiTheme="minorHAnsi" w:cstheme="minorHAnsi"/>
          <w:szCs w:val="20"/>
        </w:rPr>
        <w:t>Pani/Pana dane osobowe będą przechowywane do czasu wyboru wykonawcy w postępowaniu pn.</w:t>
      </w:r>
      <w:r w:rsidR="008B7501" w:rsidRPr="00170264">
        <w:rPr>
          <w:rFonts w:asciiTheme="minorHAnsi" w:hAnsiTheme="minorHAnsi" w:cstheme="minorHAnsi"/>
          <w:b/>
          <w:bCs/>
          <w:color w:val="0070C0"/>
          <w:szCs w:val="20"/>
        </w:rPr>
        <w:t xml:space="preserve"> </w:t>
      </w:r>
      <w:r w:rsidR="00B51AAB" w:rsidRPr="00170264">
        <w:rPr>
          <w:rFonts w:asciiTheme="minorHAnsi" w:hAnsiTheme="minorHAnsi" w:cstheme="minorHAnsi"/>
          <w:b/>
          <w:bCs/>
          <w:color w:val="0070C0"/>
          <w:szCs w:val="20"/>
        </w:rPr>
        <w:br/>
      </w:r>
      <w:r w:rsidR="005B3F38" w:rsidRPr="00170264">
        <w:rPr>
          <w:rFonts w:asciiTheme="minorHAnsi" w:hAnsiTheme="minorHAnsi" w:cstheme="minorHAnsi"/>
          <w:b/>
          <w:bCs/>
          <w:color w:val="0070C0"/>
          <w:szCs w:val="20"/>
        </w:rPr>
        <w:t xml:space="preserve">Dostawa kart przedpłaconych dla uprawnionych dzieci pracowników spółek Enea </w:t>
      </w:r>
      <w:r w:rsidR="001354D5" w:rsidRPr="00170264">
        <w:rPr>
          <w:rFonts w:asciiTheme="minorHAnsi" w:hAnsiTheme="minorHAnsi" w:cstheme="minorHAnsi"/>
          <w:b/>
          <w:bCs/>
          <w:color w:val="0070C0"/>
          <w:szCs w:val="20"/>
        </w:rPr>
        <w:t>Elektrownia Połaniec S.A., Enea </w:t>
      </w:r>
      <w:r w:rsidR="005B3F38" w:rsidRPr="00170264">
        <w:rPr>
          <w:rFonts w:asciiTheme="minorHAnsi" w:hAnsiTheme="minorHAnsi" w:cstheme="minorHAnsi"/>
          <w:b/>
          <w:bCs/>
          <w:color w:val="0070C0"/>
          <w:szCs w:val="20"/>
        </w:rPr>
        <w:t>Bioenergia Sp. z o.o., Enea Połaniec Serwis Sp. z o.o., uczestniczących we wspólnej działalności socjalnej</w:t>
      </w:r>
      <w:r w:rsidR="000C2361" w:rsidRPr="00170264">
        <w:rPr>
          <w:rFonts w:asciiTheme="minorHAnsi" w:hAnsiTheme="minorHAnsi" w:cstheme="minorHAnsi"/>
          <w:b/>
          <w:bCs/>
          <w:color w:val="0070C0"/>
          <w:szCs w:val="20"/>
        </w:rPr>
        <w:t xml:space="preserve"> </w:t>
      </w:r>
      <w:r w:rsidRPr="00170264">
        <w:rPr>
          <w:rFonts w:asciiTheme="minorHAnsi" w:hAnsiTheme="minorHAnsi" w:cstheme="minorHAnsi"/>
          <w:szCs w:val="20"/>
        </w:rPr>
        <w:t>Po zakończeniu postępowania</w:t>
      </w:r>
      <w:r w:rsidR="0007204A" w:rsidRPr="00170264">
        <w:rPr>
          <w:rFonts w:asciiTheme="minorHAnsi" w:hAnsiTheme="minorHAnsi" w:cstheme="minorHAnsi"/>
          <w:szCs w:val="20"/>
        </w:rPr>
        <w:t xml:space="preserve"> </w:t>
      </w:r>
      <w:r w:rsidRPr="00170264">
        <w:rPr>
          <w:rFonts w:asciiTheme="minorHAnsi" w:hAnsiTheme="minorHAnsi" w:cstheme="minorHAnsi"/>
          <w:szCs w:val="20"/>
        </w:rPr>
        <w:t>przez czas trwania umowy oraz czas niezbędny do dochodzenia e</w:t>
      </w:r>
      <w:r w:rsidR="00B51AAB" w:rsidRPr="00170264">
        <w:rPr>
          <w:rFonts w:asciiTheme="minorHAnsi" w:hAnsiTheme="minorHAnsi" w:cstheme="minorHAnsi"/>
          <w:szCs w:val="20"/>
        </w:rPr>
        <w:t>wentualnych roszczeń, zgodnie z </w:t>
      </w:r>
      <w:r w:rsidRPr="00170264">
        <w:rPr>
          <w:rFonts w:asciiTheme="minorHAnsi" w:hAnsiTheme="minorHAnsi" w:cstheme="minorHAnsi"/>
          <w:szCs w:val="20"/>
        </w:rPr>
        <w:t xml:space="preserve">obowiązującymi przepisami. </w:t>
      </w:r>
    </w:p>
    <w:p w14:paraId="77658CFD" w14:textId="77777777" w:rsidR="00C925F7" w:rsidRPr="00170264" w:rsidRDefault="00C925F7" w:rsidP="00170264">
      <w:pPr>
        <w:pStyle w:val="Akapitzlist"/>
        <w:numPr>
          <w:ilvl w:val="0"/>
          <w:numId w:val="40"/>
        </w:numPr>
        <w:jc w:val="both"/>
        <w:rPr>
          <w:rFonts w:asciiTheme="minorHAnsi" w:hAnsiTheme="minorHAnsi" w:cstheme="minorHAnsi"/>
          <w:szCs w:val="20"/>
        </w:rPr>
      </w:pPr>
      <w:r w:rsidRPr="00170264">
        <w:rPr>
          <w:rFonts w:asciiTheme="minorHAnsi" w:hAnsiTheme="minorHAnsi" w:cstheme="minorHAnsi"/>
          <w:szCs w:val="20"/>
        </w:rPr>
        <w:t xml:space="preserve">Posiada Pan/Pani prawo żądania: </w:t>
      </w:r>
    </w:p>
    <w:p w14:paraId="0DDEBF26" w14:textId="77777777" w:rsidR="00C925F7" w:rsidRPr="00170264" w:rsidRDefault="00C925F7" w:rsidP="00170264">
      <w:pPr>
        <w:pStyle w:val="Akapitzlist"/>
        <w:numPr>
          <w:ilvl w:val="0"/>
          <w:numId w:val="41"/>
        </w:numPr>
        <w:jc w:val="both"/>
        <w:rPr>
          <w:rFonts w:asciiTheme="minorHAnsi" w:hAnsiTheme="minorHAnsi" w:cstheme="minorHAnsi"/>
          <w:szCs w:val="20"/>
        </w:rPr>
      </w:pPr>
      <w:r w:rsidRPr="00170264">
        <w:rPr>
          <w:rFonts w:asciiTheme="minorHAnsi" w:hAnsiTheme="minorHAnsi" w:cstheme="minorHAnsi"/>
          <w:szCs w:val="20"/>
        </w:rPr>
        <w:t>dostępu do treści swoich danych - w granicach art. 15 RODO,</w:t>
      </w:r>
    </w:p>
    <w:p w14:paraId="3557C463" w14:textId="77777777" w:rsidR="00C925F7" w:rsidRPr="00170264" w:rsidRDefault="00C925F7" w:rsidP="00170264">
      <w:pPr>
        <w:pStyle w:val="Akapitzlist"/>
        <w:numPr>
          <w:ilvl w:val="0"/>
          <w:numId w:val="41"/>
        </w:numPr>
        <w:ind w:hanging="357"/>
        <w:jc w:val="both"/>
        <w:rPr>
          <w:rFonts w:asciiTheme="minorHAnsi" w:hAnsiTheme="minorHAnsi" w:cstheme="minorHAnsi"/>
          <w:szCs w:val="20"/>
        </w:rPr>
      </w:pPr>
      <w:r w:rsidRPr="00170264">
        <w:rPr>
          <w:rFonts w:asciiTheme="minorHAnsi" w:hAnsiTheme="minorHAnsi" w:cstheme="minorHAnsi"/>
          <w:szCs w:val="20"/>
        </w:rPr>
        <w:t xml:space="preserve">ich sprostowania – w granicach art. 16 RODO, </w:t>
      </w:r>
    </w:p>
    <w:p w14:paraId="0315CA8F" w14:textId="77777777" w:rsidR="00C925F7" w:rsidRPr="00170264" w:rsidRDefault="00C925F7" w:rsidP="00170264">
      <w:pPr>
        <w:pStyle w:val="Akapitzlist"/>
        <w:numPr>
          <w:ilvl w:val="0"/>
          <w:numId w:val="41"/>
        </w:numPr>
        <w:ind w:hanging="357"/>
        <w:jc w:val="both"/>
        <w:rPr>
          <w:rFonts w:asciiTheme="minorHAnsi" w:hAnsiTheme="minorHAnsi" w:cstheme="minorHAnsi"/>
          <w:szCs w:val="20"/>
        </w:rPr>
      </w:pPr>
      <w:r w:rsidRPr="00170264">
        <w:rPr>
          <w:rFonts w:asciiTheme="minorHAnsi" w:hAnsiTheme="minorHAnsi" w:cstheme="minorHAnsi"/>
          <w:szCs w:val="20"/>
        </w:rPr>
        <w:t xml:space="preserve">ich usunięcia - w granicach art. 17 RODO, </w:t>
      </w:r>
    </w:p>
    <w:p w14:paraId="76087316" w14:textId="77777777" w:rsidR="00C925F7" w:rsidRPr="00170264" w:rsidRDefault="00C925F7" w:rsidP="00170264">
      <w:pPr>
        <w:pStyle w:val="Akapitzlist"/>
        <w:numPr>
          <w:ilvl w:val="0"/>
          <w:numId w:val="41"/>
        </w:numPr>
        <w:ind w:hanging="357"/>
        <w:jc w:val="both"/>
        <w:rPr>
          <w:rFonts w:asciiTheme="minorHAnsi" w:hAnsiTheme="minorHAnsi" w:cstheme="minorHAnsi"/>
          <w:szCs w:val="20"/>
        </w:rPr>
      </w:pPr>
      <w:r w:rsidRPr="00170264">
        <w:rPr>
          <w:rFonts w:asciiTheme="minorHAnsi" w:hAnsiTheme="minorHAnsi" w:cstheme="minorHAnsi"/>
          <w:szCs w:val="20"/>
        </w:rPr>
        <w:t xml:space="preserve">ograniczenia przetwarzania - w granicach art. 18 RODO, </w:t>
      </w:r>
    </w:p>
    <w:p w14:paraId="3D341A77" w14:textId="77777777" w:rsidR="00C925F7" w:rsidRPr="00170264" w:rsidRDefault="00C925F7" w:rsidP="00170264">
      <w:pPr>
        <w:pStyle w:val="Akapitzlist"/>
        <w:numPr>
          <w:ilvl w:val="0"/>
          <w:numId w:val="41"/>
        </w:numPr>
        <w:ind w:hanging="357"/>
        <w:jc w:val="both"/>
        <w:rPr>
          <w:rFonts w:asciiTheme="minorHAnsi" w:hAnsiTheme="minorHAnsi" w:cstheme="minorHAnsi"/>
          <w:szCs w:val="20"/>
        </w:rPr>
      </w:pPr>
      <w:r w:rsidRPr="00170264">
        <w:rPr>
          <w:rFonts w:asciiTheme="minorHAnsi" w:hAnsiTheme="minorHAnsi" w:cstheme="minorHAnsi"/>
          <w:szCs w:val="20"/>
        </w:rPr>
        <w:t>przenoszenia danych - w granicach art. 20 RODO,</w:t>
      </w:r>
    </w:p>
    <w:p w14:paraId="12E8215F" w14:textId="77777777" w:rsidR="00C925F7" w:rsidRPr="00170264" w:rsidRDefault="00C925F7" w:rsidP="00170264">
      <w:pPr>
        <w:pStyle w:val="Akapitzlist"/>
        <w:numPr>
          <w:ilvl w:val="0"/>
          <w:numId w:val="41"/>
        </w:numPr>
        <w:ind w:hanging="357"/>
        <w:jc w:val="both"/>
        <w:rPr>
          <w:rFonts w:asciiTheme="minorHAnsi" w:hAnsiTheme="minorHAnsi" w:cstheme="minorHAnsi"/>
          <w:szCs w:val="20"/>
        </w:rPr>
      </w:pPr>
      <w:r w:rsidRPr="00170264">
        <w:rPr>
          <w:rFonts w:asciiTheme="minorHAnsi" w:hAnsiTheme="minorHAnsi" w:cstheme="minorHAnsi"/>
          <w:szCs w:val="20"/>
        </w:rPr>
        <w:t xml:space="preserve">prawo wniesienia sprzeciwu (w przypadku przetwarzania na podstawie art. 6 ust. 1 lit. f) RODO – </w:t>
      </w:r>
      <w:r w:rsidRPr="00170264">
        <w:rPr>
          <w:rFonts w:asciiTheme="minorHAnsi" w:hAnsiTheme="minorHAnsi" w:cstheme="minorHAnsi"/>
          <w:szCs w:val="20"/>
        </w:rPr>
        <w:br/>
        <w:t>w granicach art. 21 RODO,</w:t>
      </w:r>
    </w:p>
    <w:p w14:paraId="6E5500B1" w14:textId="24C3DA4E" w:rsidR="00C925F7" w:rsidRPr="00170264" w:rsidRDefault="00C925F7" w:rsidP="00170264">
      <w:pPr>
        <w:pStyle w:val="Akapitzlist"/>
        <w:ind w:left="360"/>
        <w:jc w:val="both"/>
        <w:rPr>
          <w:rFonts w:asciiTheme="minorHAnsi" w:hAnsiTheme="minorHAnsi" w:cstheme="minorHAnsi"/>
          <w:szCs w:val="20"/>
        </w:rPr>
      </w:pPr>
      <w:r w:rsidRPr="00170264">
        <w:rPr>
          <w:rFonts w:asciiTheme="minorHAnsi" w:hAnsiTheme="minorHAnsi" w:cstheme="minorHAnsi"/>
          <w:szCs w:val="20"/>
        </w:rPr>
        <w:t xml:space="preserve">Realizacja praw, o których mowa powyżej może odbywać się poprzez wskazanie swoich żądań przesłane </w:t>
      </w:r>
      <w:r w:rsidRPr="00170264">
        <w:rPr>
          <w:rFonts w:asciiTheme="minorHAnsi" w:hAnsiTheme="minorHAnsi" w:cstheme="minorHAnsi"/>
          <w:szCs w:val="20"/>
        </w:rPr>
        <w:br/>
        <w:t xml:space="preserve">na Inspektorowi Ochrony Danych na adres e-mail: </w:t>
      </w:r>
      <w:hyperlink r:id="rId15" w:history="1">
        <w:r w:rsidR="00170264" w:rsidRPr="00170264">
          <w:rPr>
            <w:rStyle w:val="Hipercze"/>
            <w:rFonts w:asciiTheme="minorHAnsi" w:hAnsiTheme="minorHAnsi" w:cstheme="minorHAnsi"/>
            <w:szCs w:val="20"/>
          </w:rPr>
          <w:t>eep.iod@enea.pl</w:t>
        </w:r>
      </w:hyperlink>
    </w:p>
    <w:p w14:paraId="4E087592" w14:textId="77777777" w:rsidR="00C925F7" w:rsidRPr="00170264" w:rsidRDefault="00C925F7" w:rsidP="00170264">
      <w:pPr>
        <w:pStyle w:val="Akapitzlist"/>
        <w:numPr>
          <w:ilvl w:val="0"/>
          <w:numId w:val="40"/>
        </w:numPr>
        <w:jc w:val="both"/>
        <w:rPr>
          <w:rFonts w:asciiTheme="minorHAnsi" w:hAnsiTheme="minorHAnsi" w:cstheme="minorHAnsi"/>
          <w:szCs w:val="20"/>
        </w:rPr>
      </w:pPr>
      <w:r w:rsidRPr="00170264">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170264" w:rsidRDefault="00C925F7" w:rsidP="00170264">
      <w:pPr>
        <w:pStyle w:val="Akapitzlist"/>
        <w:ind w:left="360"/>
        <w:jc w:val="both"/>
        <w:rPr>
          <w:rFonts w:asciiTheme="minorHAnsi" w:hAnsiTheme="minorHAnsi" w:cstheme="minorHAnsi"/>
          <w:szCs w:val="20"/>
        </w:rPr>
      </w:pPr>
    </w:p>
    <w:p w14:paraId="72A7402F" w14:textId="3DCA3BCF" w:rsidR="00C925F7" w:rsidRPr="00170264" w:rsidRDefault="00C925F7" w:rsidP="00170264">
      <w:pPr>
        <w:spacing w:before="0" w:line="276" w:lineRule="auto"/>
        <w:ind w:left="284"/>
        <w:rPr>
          <w:rFonts w:cstheme="minorHAnsi"/>
          <w:i/>
          <w:color w:val="000000"/>
          <w:szCs w:val="20"/>
        </w:rPr>
      </w:pPr>
      <w:r w:rsidRPr="00170264">
        <w:rPr>
          <w:rFonts w:cstheme="minorHAnsi"/>
          <w:i/>
          <w:color w:val="000000"/>
          <w:szCs w:val="20"/>
        </w:rPr>
        <w:t xml:space="preserve">Potwierdzam zapoznanie się zamieszczoną powyżej informacją dotyczącą </w:t>
      </w:r>
      <w:r w:rsidR="00B51AAB" w:rsidRPr="00170264">
        <w:rPr>
          <w:rFonts w:cstheme="minorHAnsi"/>
          <w:i/>
          <w:color w:val="000000"/>
          <w:szCs w:val="20"/>
        </w:rPr>
        <w:t xml:space="preserve">przetwarzania danych osobowych. </w:t>
      </w:r>
    </w:p>
    <w:p w14:paraId="78495EFB" w14:textId="77777777" w:rsidR="00973864" w:rsidRPr="00170264" w:rsidRDefault="00973864" w:rsidP="00170264">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170264"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170264" w:rsidRDefault="00122999" w:rsidP="00170264">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170264" w:rsidRDefault="00122999" w:rsidP="00170264">
            <w:pPr>
              <w:tabs>
                <w:tab w:val="left" w:pos="709"/>
              </w:tabs>
              <w:spacing w:before="0" w:line="276" w:lineRule="auto"/>
              <w:rPr>
                <w:rFonts w:cstheme="minorHAnsi"/>
                <w:szCs w:val="20"/>
              </w:rPr>
            </w:pPr>
          </w:p>
        </w:tc>
      </w:tr>
      <w:tr w:rsidR="00122999" w:rsidRPr="00170264" w14:paraId="64729656" w14:textId="77777777" w:rsidTr="001E50E0">
        <w:trPr>
          <w:jc w:val="center"/>
        </w:trPr>
        <w:tc>
          <w:tcPr>
            <w:tcW w:w="4059" w:type="dxa"/>
            <w:tcBorders>
              <w:top w:val="nil"/>
              <w:left w:val="nil"/>
              <w:bottom w:val="nil"/>
              <w:right w:val="nil"/>
            </w:tcBorders>
          </w:tcPr>
          <w:p w14:paraId="2EF3F766" w14:textId="77777777" w:rsidR="00122999" w:rsidRPr="00170264" w:rsidRDefault="00122999" w:rsidP="00170264">
            <w:pPr>
              <w:tabs>
                <w:tab w:val="left" w:pos="709"/>
              </w:tabs>
              <w:spacing w:before="0" w:line="276" w:lineRule="auto"/>
              <w:jc w:val="center"/>
              <w:rPr>
                <w:rFonts w:cstheme="minorHAnsi"/>
                <w:b/>
                <w:szCs w:val="20"/>
              </w:rPr>
            </w:pPr>
            <w:r w:rsidRPr="00170264">
              <w:rPr>
                <w:rFonts w:cstheme="minorHAnsi"/>
                <w:b/>
                <w:szCs w:val="20"/>
              </w:rPr>
              <w:t>miejscowość i data</w:t>
            </w:r>
          </w:p>
        </w:tc>
        <w:tc>
          <w:tcPr>
            <w:tcW w:w="4060" w:type="dxa"/>
            <w:tcBorders>
              <w:top w:val="nil"/>
              <w:left w:val="nil"/>
              <w:bottom w:val="nil"/>
              <w:right w:val="nil"/>
            </w:tcBorders>
          </w:tcPr>
          <w:p w14:paraId="6066D7D3" w14:textId="77777777" w:rsidR="00122999" w:rsidRPr="00170264" w:rsidRDefault="00122999" w:rsidP="00170264">
            <w:pPr>
              <w:tabs>
                <w:tab w:val="left" w:pos="709"/>
              </w:tabs>
              <w:spacing w:before="0" w:line="276" w:lineRule="auto"/>
              <w:jc w:val="center"/>
              <w:rPr>
                <w:rFonts w:cstheme="minorHAnsi"/>
                <w:b/>
                <w:szCs w:val="20"/>
              </w:rPr>
            </w:pPr>
            <w:r w:rsidRPr="00170264">
              <w:rPr>
                <w:rFonts w:cstheme="minorHAnsi"/>
                <w:b/>
                <w:szCs w:val="20"/>
              </w:rPr>
              <w:t>Pieczęć imienna i podpis przedstawiciela(i) Wykonawcy</w:t>
            </w:r>
          </w:p>
        </w:tc>
      </w:tr>
    </w:tbl>
    <w:p w14:paraId="3AD7E0C1" w14:textId="4CE82E90" w:rsidR="00706896" w:rsidRPr="00170264" w:rsidRDefault="002B5085" w:rsidP="00170264">
      <w:pPr>
        <w:pStyle w:val="Nagwek4"/>
        <w:spacing w:before="0" w:after="0" w:line="276" w:lineRule="auto"/>
        <w:jc w:val="both"/>
        <w:rPr>
          <w:rFonts w:cstheme="minorHAnsi"/>
          <w:sz w:val="20"/>
          <w:szCs w:val="20"/>
          <w:u w:val="single"/>
        </w:rPr>
      </w:pPr>
      <w:bookmarkStart w:id="36" w:name="_Toc93474725"/>
      <w:bookmarkStart w:id="37" w:name="_Toc111628402"/>
      <w:bookmarkStart w:id="38" w:name="_Ref87615852"/>
      <w:bookmarkStart w:id="39" w:name="_Ref87616355"/>
      <w:bookmarkEnd w:id="24"/>
      <w:bookmarkEnd w:id="25"/>
      <w:bookmarkEnd w:id="26"/>
      <w:bookmarkEnd w:id="27"/>
      <w:bookmarkEnd w:id="28"/>
      <w:bookmarkEnd w:id="29"/>
      <w:bookmarkEnd w:id="30"/>
      <w:bookmarkEnd w:id="31"/>
      <w:bookmarkEnd w:id="32"/>
      <w:bookmarkEnd w:id="35"/>
      <w:r w:rsidRPr="00170264">
        <w:rPr>
          <w:rFonts w:cstheme="minorHAnsi"/>
          <w:sz w:val="20"/>
          <w:szCs w:val="20"/>
          <w:u w:val="single"/>
        </w:rPr>
        <w:lastRenderedPageBreak/>
        <w:t xml:space="preserve">ZAŁĄCZNIK NR </w:t>
      </w:r>
      <w:r w:rsidR="00C220C2" w:rsidRPr="00170264">
        <w:rPr>
          <w:rFonts w:cstheme="minorHAnsi"/>
          <w:sz w:val="20"/>
          <w:szCs w:val="20"/>
          <w:u w:val="single"/>
        </w:rPr>
        <w:t>6</w:t>
      </w:r>
      <w:r w:rsidR="00706896" w:rsidRPr="00170264">
        <w:rPr>
          <w:rFonts w:cstheme="minorHAnsi"/>
          <w:sz w:val="20"/>
          <w:szCs w:val="20"/>
          <w:u w:val="single"/>
        </w:rPr>
        <w:t xml:space="preserve">. OŚWIADCZENIE O UCZESTNICTWIE W GRUPIE KAPITAŁOWEJ </w:t>
      </w:r>
      <w:r w:rsidR="00706896" w:rsidRPr="00170264">
        <w:rPr>
          <w:rFonts w:cstheme="minorHAnsi"/>
          <w:color w:val="FF0000"/>
          <w:sz w:val="20"/>
          <w:szCs w:val="20"/>
          <w:u w:val="single"/>
        </w:rPr>
        <w:t>(SKŁADANE NA WEZWANIE PRZEZ WYKONAWCĘ KTÓREGO OFERTA ZOSTANIE NAJWYŻEJ OCENIONA)</w:t>
      </w:r>
      <w:bookmarkEnd w:id="36"/>
      <w:bookmarkEnd w:id="37"/>
    </w:p>
    <w:p w14:paraId="06D60E94" w14:textId="77777777" w:rsidR="00706896" w:rsidRPr="00170264" w:rsidRDefault="00706896" w:rsidP="00170264">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170264" w14:paraId="791CDA19" w14:textId="77777777" w:rsidTr="00B51AAB">
        <w:trPr>
          <w:trHeight w:val="1416"/>
        </w:trPr>
        <w:tc>
          <w:tcPr>
            <w:tcW w:w="3850" w:type="dxa"/>
            <w:vAlign w:val="bottom"/>
          </w:tcPr>
          <w:p w14:paraId="5CF9FBA9" w14:textId="1E595B7F" w:rsidR="00706896" w:rsidRPr="00170264" w:rsidRDefault="00B51AAB" w:rsidP="00170264">
            <w:pPr>
              <w:pStyle w:val="WW-Legenda"/>
              <w:spacing w:line="276" w:lineRule="auto"/>
              <w:ind w:right="-313"/>
              <w:jc w:val="center"/>
              <w:rPr>
                <w:rFonts w:asciiTheme="minorHAnsi" w:hAnsiTheme="minorHAnsi" w:cstheme="minorHAnsi"/>
                <w:b w:val="0"/>
                <w:bCs w:val="0"/>
              </w:rPr>
            </w:pPr>
            <w:r w:rsidRPr="00170264">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170264" w:rsidRDefault="00706896" w:rsidP="00170264">
            <w:pPr>
              <w:pStyle w:val="WW-Legenda"/>
              <w:spacing w:line="276" w:lineRule="auto"/>
              <w:ind w:right="-313"/>
              <w:jc w:val="right"/>
              <w:rPr>
                <w:rFonts w:asciiTheme="minorHAnsi" w:hAnsiTheme="minorHAnsi" w:cstheme="minorHAnsi"/>
                <w:b w:val="0"/>
                <w:bCs w:val="0"/>
              </w:rPr>
            </w:pPr>
          </w:p>
        </w:tc>
      </w:tr>
      <w:tr w:rsidR="00706896" w:rsidRPr="00170264"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170264" w:rsidRDefault="00706896" w:rsidP="00170264">
            <w:pPr>
              <w:spacing w:before="0" w:line="276" w:lineRule="auto"/>
              <w:jc w:val="center"/>
              <w:rPr>
                <w:rFonts w:cstheme="minorHAnsi"/>
                <w:b/>
                <w:szCs w:val="20"/>
              </w:rPr>
            </w:pPr>
          </w:p>
          <w:p w14:paraId="7B9EA13D" w14:textId="77777777" w:rsidR="00640AAB" w:rsidRPr="00170264" w:rsidRDefault="00640AAB" w:rsidP="00170264">
            <w:pPr>
              <w:spacing w:before="0" w:line="276" w:lineRule="auto"/>
              <w:jc w:val="center"/>
              <w:rPr>
                <w:rFonts w:cstheme="minorHAnsi"/>
                <w:b/>
                <w:szCs w:val="20"/>
              </w:rPr>
            </w:pPr>
          </w:p>
          <w:p w14:paraId="47D6D5CD" w14:textId="4D84308A" w:rsidR="00706896" w:rsidRPr="00170264" w:rsidRDefault="005B3F38" w:rsidP="00170264">
            <w:pPr>
              <w:spacing w:before="0" w:line="276" w:lineRule="auto"/>
              <w:jc w:val="center"/>
              <w:rPr>
                <w:rFonts w:cstheme="minorHAnsi"/>
                <w:b/>
                <w:bCs/>
                <w:color w:val="2E74B5"/>
                <w:szCs w:val="20"/>
              </w:rPr>
            </w:pPr>
            <w:r w:rsidRPr="00170264">
              <w:rPr>
                <w:rFonts w:cstheme="minorHAnsi"/>
                <w:b/>
                <w:bCs/>
                <w:color w:val="2E74B5"/>
                <w:szCs w:val="20"/>
              </w:rPr>
              <w:t xml:space="preserve">Dostawa kart przedpłaconych dla uprawnionych dzieci pracowników spółek Enea </w:t>
            </w:r>
            <w:r w:rsidR="001354D5" w:rsidRPr="00170264">
              <w:rPr>
                <w:rFonts w:cstheme="minorHAnsi"/>
                <w:b/>
                <w:bCs/>
                <w:color w:val="2E74B5"/>
                <w:szCs w:val="20"/>
              </w:rPr>
              <w:t>Elektrownia Połaniec S.A., Enea </w:t>
            </w:r>
            <w:r w:rsidRPr="00170264">
              <w:rPr>
                <w:rFonts w:cstheme="minorHAnsi"/>
                <w:b/>
                <w:bCs/>
                <w:color w:val="2E74B5"/>
                <w:szCs w:val="20"/>
              </w:rPr>
              <w:t>Bioenergia Sp. z o.o., Enea Połaniec Serwis Sp. z o.o., uczestniczących we wspólnej działalności socjalnej</w:t>
            </w:r>
          </w:p>
          <w:p w14:paraId="7C0FACC0" w14:textId="3B83BC2D" w:rsidR="00640AAB" w:rsidRPr="00170264" w:rsidRDefault="00640AAB" w:rsidP="00170264">
            <w:pPr>
              <w:spacing w:before="0" w:line="276" w:lineRule="auto"/>
              <w:jc w:val="center"/>
              <w:rPr>
                <w:rFonts w:cstheme="minorHAnsi"/>
                <w:b/>
                <w:bCs/>
                <w:color w:val="FFFFFF"/>
                <w:szCs w:val="20"/>
              </w:rPr>
            </w:pPr>
          </w:p>
        </w:tc>
      </w:tr>
    </w:tbl>
    <w:p w14:paraId="47031383" w14:textId="77777777" w:rsidR="00706896" w:rsidRPr="00170264" w:rsidRDefault="00706896" w:rsidP="00170264">
      <w:pPr>
        <w:suppressAutoHyphens/>
        <w:spacing w:before="0" w:line="276" w:lineRule="auto"/>
        <w:ind w:right="-173"/>
        <w:rPr>
          <w:rFonts w:cstheme="minorHAnsi"/>
          <w:szCs w:val="20"/>
          <w:lang w:eastAsia="ar-SA"/>
        </w:rPr>
      </w:pPr>
      <w:r w:rsidRPr="00170264">
        <w:rPr>
          <w:rFonts w:cstheme="minorHAnsi"/>
          <w:szCs w:val="20"/>
          <w:lang w:eastAsia="ar-SA"/>
        </w:rPr>
        <w:t xml:space="preserve">Działając w imieniu i na rzecz (nazwa/firma/adres Wykonawcy) </w:t>
      </w:r>
    </w:p>
    <w:p w14:paraId="5C105996" w14:textId="77777777" w:rsidR="00706896" w:rsidRPr="00170264" w:rsidRDefault="00706896" w:rsidP="00170264">
      <w:pPr>
        <w:suppressAutoHyphens/>
        <w:spacing w:before="0" w:line="276" w:lineRule="auto"/>
        <w:ind w:right="-173"/>
        <w:rPr>
          <w:rFonts w:cstheme="minorHAnsi"/>
          <w:szCs w:val="20"/>
          <w:lang w:eastAsia="ar-SA"/>
        </w:rPr>
      </w:pPr>
    </w:p>
    <w:p w14:paraId="7A49B6E4" w14:textId="77777777" w:rsidR="00706896" w:rsidRPr="00170264" w:rsidRDefault="00706896" w:rsidP="00170264">
      <w:pPr>
        <w:suppressAutoHyphens/>
        <w:spacing w:before="0" w:line="276" w:lineRule="auto"/>
        <w:ind w:right="-173"/>
        <w:rPr>
          <w:rFonts w:cstheme="minorHAnsi"/>
          <w:szCs w:val="20"/>
          <w:lang w:eastAsia="ar-SA"/>
        </w:rPr>
      </w:pPr>
      <w:r w:rsidRPr="00170264">
        <w:rPr>
          <w:rFonts w:cstheme="minorHAnsi"/>
          <w:szCs w:val="20"/>
          <w:lang w:eastAsia="ar-SA"/>
        </w:rPr>
        <w:t>.....................................................................................................................................................</w:t>
      </w:r>
    </w:p>
    <w:p w14:paraId="78FA3C24" w14:textId="77777777" w:rsidR="00706896" w:rsidRPr="00170264" w:rsidRDefault="00706896" w:rsidP="00170264">
      <w:pPr>
        <w:suppressAutoHyphens/>
        <w:spacing w:before="0" w:line="276" w:lineRule="auto"/>
        <w:ind w:right="-173"/>
        <w:rPr>
          <w:rFonts w:cstheme="minorHAnsi"/>
          <w:szCs w:val="20"/>
          <w:lang w:eastAsia="ar-SA"/>
        </w:rPr>
      </w:pPr>
    </w:p>
    <w:p w14:paraId="32E21FE6" w14:textId="77777777" w:rsidR="00706896" w:rsidRPr="00170264" w:rsidRDefault="00706896" w:rsidP="00170264">
      <w:pPr>
        <w:suppressAutoHyphens/>
        <w:spacing w:before="0" w:line="276" w:lineRule="auto"/>
        <w:ind w:right="-173"/>
        <w:rPr>
          <w:rFonts w:cstheme="minorHAnsi"/>
          <w:szCs w:val="20"/>
          <w:lang w:eastAsia="ar-SA"/>
        </w:rPr>
      </w:pPr>
      <w:r w:rsidRPr="00170264">
        <w:rPr>
          <w:rFonts w:cstheme="minorHAnsi"/>
          <w:szCs w:val="20"/>
          <w:lang w:eastAsia="ar-SA"/>
        </w:rPr>
        <w:t>.....................................................................................................................................................</w:t>
      </w:r>
    </w:p>
    <w:p w14:paraId="27EE86E9" w14:textId="77777777" w:rsidR="00706896" w:rsidRPr="00170264" w:rsidRDefault="00706896" w:rsidP="00170264">
      <w:pPr>
        <w:numPr>
          <w:ilvl w:val="0"/>
          <w:numId w:val="15"/>
        </w:numPr>
        <w:suppressAutoHyphens/>
        <w:spacing w:before="0" w:line="276" w:lineRule="auto"/>
        <w:ind w:right="-173"/>
        <w:rPr>
          <w:rFonts w:cstheme="minorHAnsi"/>
          <w:szCs w:val="20"/>
          <w:lang w:eastAsia="ar-SA"/>
        </w:rPr>
      </w:pPr>
      <w:r w:rsidRPr="00170264">
        <w:rPr>
          <w:rFonts w:cstheme="minorHAnsi"/>
          <w:szCs w:val="20"/>
          <w:lang w:eastAsia="ar-SA"/>
        </w:rPr>
        <w:t xml:space="preserve">**oświadczam, że przynależę do tej samej grupy kapitałowej w rozumieniu ustawy z dnia 16 lutego 2007r. o ochronie konkurencji i konsumentów </w:t>
      </w:r>
      <w:r w:rsidRPr="00170264">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170264"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170264" w:rsidRDefault="00706896" w:rsidP="00170264">
            <w:pPr>
              <w:suppressAutoHyphens/>
              <w:spacing w:before="0" w:line="276" w:lineRule="auto"/>
              <w:ind w:right="-108"/>
              <w:rPr>
                <w:rFonts w:cstheme="minorHAnsi"/>
                <w:szCs w:val="20"/>
                <w:lang w:eastAsia="ar-SA"/>
              </w:rPr>
            </w:pPr>
            <w:r w:rsidRPr="00170264">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170264" w:rsidRDefault="00706896" w:rsidP="00170264">
            <w:pPr>
              <w:suppressAutoHyphens/>
              <w:spacing w:before="0" w:line="276" w:lineRule="auto"/>
              <w:ind w:right="584"/>
              <w:rPr>
                <w:rFonts w:cstheme="minorHAnsi"/>
                <w:szCs w:val="20"/>
                <w:lang w:eastAsia="ar-SA"/>
              </w:rPr>
            </w:pPr>
            <w:r w:rsidRPr="00170264">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170264" w:rsidRDefault="00706896" w:rsidP="00170264">
            <w:pPr>
              <w:suppressAutoHyphens/>
              <w:spacing w:before="0" w:line="276" w:lineRule="auto"/>
              <w:ind w:right="584"/>
              <w:rPr>
                <w:rFonts w:cstheme="minorHAnsi"/>
                <w:szCs w:val="20"/>
                <w:lang w:eastAsia="ar-SA"/>
              </w:rPr>
            </w:pPr>
            <w:r w:rsidRPr="00170264">
              <w:rPr>
                <w:rFonts w:cstheme="minorHAnsi"/>
                <w:szCs w:val="20"/>
                <w:lang w:eastAsia="ar-SA"/>
              </w:rPr>
              <w:t>Adres</w:t>
            </w:r>
          </w:p>
        </w:tc>
      </w:tr>
      <w:tr w:rsidR="00706896" w:rsidRPr="00170264"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170264" w:rsidRDefault="00706896" w:rsidP="00170264">
            <w:pPr>
              <w:suppressAutoHyphens/>
              <w:spacing w:before="0" w:line="276" w:lineRule="auto"/>
              <w:ind w:right="584"/>
              <w:rPr>
                <w:rFonts w:cstheme="minorHAnsi"/>
                <w:szCs w:val="20"/>
                <w:lang w:eastAsia="ar-SA"/>
              </w:rPr>
            </w:pPr>
            <w:r w:rsidRPr="00170264">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170264" w:rsidRDefault="00706896" w:rsidP="00170264">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170264" w:rsidRDefault="00706896" w:rsidP="00170264">
            <w:pPr>
              <w:suppressAutoHyphens/>
              <w:snapToGrid w:val="0"/>
              <w:spacing w:before="0" w:line="276" w:lineRule="auto"/>
              <w:ind w:right="584"/>
              <w:rPr>
                <w:rFonts w:cstheme="minorHAnsi"/>
                <w:szCs w:val="20"/>
                <w:lang w:eastAsia="ar-SA"/>
              </w:rPr>
            </w:pPr>
          </w:p>
        </w:tc>
      </w:tr>
      <w:tr w:rsidR="00706896" w:rsidRPr="00170264"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170264" w:rsidRDefault="00706896" w:rsidP="00170264">
            <w:pPr>
              <w:suppressAutoHyphens/>
              <w:spacing w:before="0" w:line="276" w:lineRule="auto"/>
              <w:ind w:right="584"/>
              <w:rPr>
                <w:rFonts w:cstheme="minorHAnsi"/>
                <w:szCs w:val="20"/>
                <w:lang w:eastAsia="ar-SA"/>
              </w:rPr>
            </w:pPr>
            <w:r w:rsidRPr="00170264">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170264" w:rsidRDefault="00706896" w:rsidP="00170264">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170264" w:rsidRDefault="00706896" w:rsidP="00170264">
            <w:pPr>
              <w:suppressAutoHyphens/>
              <w:snapToGrid w:val="0"/>
              <w:spacing w:before="0" w:line="276" w:lineRule="auto"/>
              <w:ind w:right="584"/>
              <w:rPr>
                <w:rFonts w:cstheme="minorHAnsi"/>
                <w:szCs w:val="20"/>
                <w:lang w:eastAsia="ar-SA"/>
              </w:rPr>
            </w:pPr>
          </w:p>
        </w:tc>
      </w:tr>
    </w:tbl>
    <w:p w14:paraId="4478FE7B" w14:textId="77777777" w:rsidR="00706896" w:rsidRPr="00170264" w:rsidRDefault="00706896" w:rsidP="00170264">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170264"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170264" w:rsidRDefault="00706896" w:rsidP="00170264">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170264" w:rsidRDefault="00706896" w:rsidP="00170264">
            <w:pPr>
              <w:spacing w:before="0" w:line="276" w:lineRule="auto"/>
              <w:jc w:val="center"/>
              <w:rPr>
                <w:rFonts w:cstheme="minorHAnsi"/>
                <w:szCs w:val="20"/>
              </w:rPr>
            </w:pPr>
          </w:p>
        </w:tc>
      </w:tr>
      <w:tr w:rsidR="00706896" w:rsidRPr="00170264" w14:paraId="1BBC316A" w14:textId="77777777" w:rsidTr="00706896">
        <w:trPr>
          <w:jc w:val="center"/>
        </w:trPr>
        <w:tc>
          <w:tcPr>
            <w:tcW w:w="4059" w:type="dxa"/>
            <w:tcBorders>
              <w:top w:val="nil"/>
              <w:left w:val="nil"/>
              <w:bottom w:val="nil"/>
              <w:right w:val="nil"/>
            </w:tcBorders>
          </w:tcPr>
          <w:p w14:paraId="66777ECC" w14:textId="77777777" w:rsidR="00706896" w:rsidRPr="00170264" w:rsidRDefault="00706896" w:rsidP="00170264">
            <w:pPr>
              <w:spacing w:before="0" w:line="276" w:lineRule="auto"/>
              <w:jc w:val="center"/>
              <w:rPr>
                <w:rFonts w:cstheme="minorHAnsi"/>
                <w:szCs w:val="20"/>
              </w:rPr>
            </w:pPr>
            <w:r w:rsidRPr="00170264">
              <w:rPr>
                <w:rFonts w:cstheme="minorHAnsi"/>
                <w:b/>
                <w:szCs w:val="20"/>
              </w:rPr>
              <w:t>miejscowość i data</w:t>
            </w:r>
          </w:p>
        </w:tc>
        <w:tc>
          <w:tcPr>
            <w:tcW w:w="4060" w:type="dxa"/>
            <w:tcBorders>
              <w:top w:val="nil"/>
              <w:left w:val="nil"/>
              <w:bottom w:val="nil"/>
              <w:right w:val="nil"/>
            </w:tcBorders>
          </w:tcPr>
          <w:p w14:paraId="11483F97" w14:textId="77777777" w:rsidR="00706896" w:rsidRPr="00170264" w:rsidRDefault="00706896" w:rsidP="00170264">
            <w:pPr>
              <w:spacing w:before="0" w:line="276" w:lineRule="auto"/>
              <w:jc w:val="center"/>
              <w:rPr>
                <w:rFonts w:cstheme="minorHAnsi"/>
                <w:szCs w:val="20"/>
              </w:rPr>
            </w:pPr>
            <w:r w:rsidRPr="00170264">
              <w:rPr>
                <w:rFonts w:cstheme="minorHAnsi"/>
                <w:b/>
                <w:szCs w:val="20"/>
              </w:rPr>
              <w:t>Pieczęć imienna i podpis przedstawiciela(i) Wykonawcy</w:t>
            </w:r>
          </w:p>
        </w:tc>
      </w:tr>
    </w:tbl>
    <w:p w14:paraId="1DC073C5" w14:textId="77777777" w:rsidR="00706896" w:rsidRPr="00170264" w:rsidRDefault="00706896" w:rsidP="00170264">
      <w:pPr>
        <w:widowControl w:val="0"/>
        <w:spacing w:before="0" w:line="276" w:lineRule="auto"/>
        <w:ind w:right="584"/>
        <w:rPr>
          <w:rFonts w:cstheme="minorHAnsi"/>
          <w:szCs w:val="20"/>
        </w:rPr>
      </w:pPr>
    </w:p>
    <w:p w14:paraId="7B26123F" w14:textId="77777777" w:rsidR="00706896" w:rsidRPr="00170264" w:rsidRDefault="00706896" w:rsidP="00170264">
      <w:pPr>
        <w:suppressAutoHyphens/>
        <w:spacing w:before="0" w:line="276" w:lineRule="auto"/>
        <w:ind w:right="584"/>
        <w:rPr>
          <w:rFonts w:cstheme="minorHAnsi"/>
          <w:szCs w:val="20"/>
          <w:lang w:eastAsia="ar-SA"/>
        </w:rPr>
      </w:pPr>
      <w:r w:rsidRPr="00170264">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170264" w:rsidRDefault="00706896" w:rsidP="00170264">
      <w:pPr>
        <w:numPr>
          <w:ilvl w:val="0"/>
          <w:numId w:val="15"/>
        </w:numPr>
        <w:suppressAutoHyphens/>
        <w:spacing w:before="0" w:line="276" w:lineRule="auto"/>
        <w:ind w:right="584"/>
        <w:rPr>
          <w:rFonts w:cstheme="minorHAnsi"/>
          <w:color w:val="000000" w:themeColor="text1"/>
          <w:szCs w:val="20"/>
          <w:lang w:eastAsia="ar-SA"/>
        </w:rPr>
      </w:pPr>
      <w:r w:rsidRPr="00170264">
        <w:rPr>
          <w:rFonts w:cstheme="minorHAnsi"/>
          <w:color w:val="000000" w:themeColor="text1"/>
          <w:szCs w:val="20"/>
          <w:lang w:eastAsia="ar-SA"/>
        </w:rPr>
        <w:t xml:space="preserve">* oświadczam, że nie przynależę do tej samej grupy kapitałowej </w:t>
      </w:r>
      <w:r w:rsidRPr="00170264">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170264"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170264" w:rsidRDefault="00706896" w:rsidP="00170264">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170264" w:rsidRDefault="00706896" w:rsidP="00170264">
            <w:pPr>
              <w:spacing w:before="0" w:line="276" w:lineRule="auto"/>
              <w:jc w:val="center"/>
              <w:rPr>
                <w:rFonts w:cstheme="minorHAnsi"/>
                <w:szCs w:val="20"/>
              </w:rPr>
            </w:pPr>
          </w:p>
        </w:tc>
      </w:tr>
      <w:tr w:rsidR="00706896" w:rsidRPr="00170264" w14:paraId="24B3C00D" w14:textId="77777777" w:rsidTr="00706896">
        <w:trPr>
          <w:jc w:val="center"/>
        </w:trPr>
        <w:tc>
          <w:tcPr>
            <w:tcW w:w="4059" w:type="dxa"/>
            <w:tcBorders>
              <w:top w:val="nil"/>
              <w:left w:val="nil"/>
              <w:bottom w:val="nil"/>
              <w:right w:val="nil"/>
            </w:tcBorders>
          </w:tcPr>
          <w:p w14:paraId="44B05B0C" w14:textId="77777777" w:rsidR="00706896" w:rsidRPr="00170264" w:rsidRDefault="00706896" w:rsidP="00170264">
            <w:pPr>
              <w:spacing w:before="0" w:line="276" w:lineRule="auto"/>
              <w:jc w:val="center"/>
              <w:rPr>
                <w:rFonts w:cstheme="minorHAnsi"/>
                <w:szCs w:val="20"/>
              </w:rPr>
            </w:pPr>
            <w:r w:rsidRPr="00170264">
              <w:rPr>
                <w:rFonts w:cstheme="minorHAnsi"/>
                <w:b/>
                <w:szCs w:val="20"/>
              </w:rPr>
              <w:t>miejscowość i data</w:t>
            </w:r>
          </w:p>
        </w:tc>
        <w:tc>
          <w:tcPr>
            <w:tcW w:w="4060" w:type="dxa"/>
            <w:tcBorders>
              <w:top w:val="nil"/>
              <w:left w:val="nil"/>
              <w:bottom w:val="nil"/>
              <w:right w:val="nil"/>
            </w:tcBorders>
          </w:tcPr>
          <w:p w14:paraId="3CA1C29C" w14:textId="77777777" w:rsidR="00706896" w:rsidRPr="00170264" w:rsidRDefault="00706896" w:rsidP="00170264">
            <w:pPr>
              <w:spacing w:before="0" w:line="276" w:lineRule="auto"/>
              <w:jc w:val="center"/>
              <w:rPr>
                <w:rFonts w:cstheme="minorHAnsi"/>
                <w:szCs w:val="20"/>
              </w:rPr>
            </w:pPr>
            <w:r w:rsidRPr="00170264">
              <w:rPr>
                <w:rFonts w:cstheme="minorHAnsi"/>
                <w:b/>
                <w:szCs w:val="20"/>
              </w:rPr>
              <w:t>Pieczęć imienna i podpis przedstawiciela(i) Wykonawcy</w:t>
            </w:r>
          </w:p>
        </w:tc>
      </w:tr>
    </w:tbl>
    <w:p w14:paraId="1EDB8359" w14:textId="77777777" w:rsidR="00706896" w:rsidRPr="00170264" w:rsidRDefault="00706896" w:rsidP="00170264">
      <w:pPr>
        <w:suppressAutoHyphens/>
        <w:spacing w:before="0" w:line="276" w:lineRule="auto"/>
        <w:ind w:right="584"/>
        <w:rPr>
          <w:rFonts w:cstheme="minorHAnsi"/>
          <w:szCs w:val="20"/>
          <w:lang w:eastAsia="ar-SA"/>
        </w:rPr>
      </w:pPr>
    </w:p>
    <w:p w14:paraId="664AB1E4" w14:textId="77777777" w:rsidR="00706896" w:rsidRPr="00170264" w:rsidRDefault="00706896" w:rsidP="00170264">
      <w:pPr>
        <w:suppressAutoHyphens/>
        <w:spacing w:before="0" w:line="276" w:lineRule="auto"/>
        <w:ind w:right="584"/>
        <w:rPr>
          <w:rFonts w:cstheme="minorHAnsi"/>
          <w:b/>
          <w:i/>
          <w:szCs w:val="20"/>
          <w:lang w:eastAsia="ar-SA"/>
        </w:rPr>
      </w:pPr>
      <w:r w:rsidRPr="00170264">
        <w:rPr>
          <w:rFonts w:cstheme="minorHAnsi"/>
          <w:b/>
          <w:i/>
          <w:szCs w:val="20"/>
          <w:lang w:eastAsia="ar-SA"/>
        </w:rPr>
        <w:t>* niepotrzebne skreślić</w:t>
      </w:r>
    </w:p>
    <w:p w14:paraId="5A975962" w14:textId="77777777" w:rsidR="00706896" w:rsidRPr="00170264" w:rsidRDefault="00706896" w:rsidP="00170264">
      <w:pPr>
        <w:pStyle w:val="Nagwek"/>
        <w:tabs>
          <w:tab w:val="clear" w:pos="4536"/>
          <w:tab w:val="clear" w:pos="9072"/>
        </w:tabs>
        <w:spacing w:before="0" w:line="276" w:lineRule="auto"/>
        <w:ind w:right="584"/>
        <w:rPr>
          <w:rFonts w:cstheme="minorHAnsi"/>
          <w:b/>
          <w:i/>
          <w:szCs w:val="20"/>
          <w:lang w:eastAsia="ar-SA"/>
        </w:rPr>
      </w:pPr>
      <w:r w:rsidRPr="00170264">
        <w:rPr>
          <w:rFonts w:cstheme="minorHAnsi"/>
          <w:b/>
          <w:i/>
          <w:szCs w:val="20"/>
          <w:lang w:eastAsia="ar-SA"/>
        </w:rPr>
        <w:t>**wypełnić w przypadku, gdy Wykonawca należy do grupy kapitałowej</w:t>
      </w:r>
    </w:p>
    <w:p w14:paraId="7BF21B3F" w14:textId="54E6C64E" w:rsidR="00704FFF" w:rsidRPr="004B6FF7" w:rsidRDefault="00704FFF" w:rsidP="004B6FF7">
      <w:pPr>
        <w:spacing w:before="0" w:line="276" w:lineRule="auto"/>
        <w:jc w:val="left"/>
        <w:rPr>
          <w:rFonts w:cstheme="minorHAnsi"/>
          <w:b/>
          <w:bCs/>
          <w:szCs w:val="20"/>
          <w:u w:val="single"/>
        </w:rPr>
      </w:pPr>
      <w:bookmarkStart w:id="40" w:name="_GoBack"/>
      <w:bookmarkEnd w:id="38"/>
      <w:bookmarkEnd w:id="39"/>
      <w:bookmarkEnd w:id="40"/>
    </w:p>
    <w:sectPr w:rsidR="00704FFF" w:rsidRPr="004B6FF7"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7B08" w14:textId="77777777" w:rsidR="00704FFF" w:rsidRDefault="00704FFF" w:rsidP="007A1C80">
      <w:pPr>
        <w:spacing w:before="0"/>
      </w:pPr>
      <w:r>
        <w:separator/>
      </w:r>
    </w:p>
  </w:endnote>
  <w:endnote w:type="continuationSeparator" w:id="0">
    <w:p w14:paraId="2F4DBF5B" w14:textId="77777777" w:rsidR="00704FFF" w:rsidRDefault="00704FFF" w:rsidP="007A1C80">
      <w:pPr>
        <w:spacing w:before="0"/>
      </w:pPr>
      <w:r>
        <w:continuationSeparator/>
      </w:r>
    </w:p>
  </w:endnote>
  <w:endnote w:type="continuationNotice" w:id="1">
    <w:p w14:paraId="6D2D4D42" w14:textId="77777777" w:rsidR="00704FFF" w:rsidRDefault="00704F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704FFF" w14:paraId="08F4CC2B" w14:textId="77777777" w:rsidTr="00C220C2">
      <w:trPr>
        <w:trHeight w:val="70"/>
      </w:trPr>
      <w:tc>
        <w:tcPr>
          <w:tcW w:w="4390" w:type="dxa"/>
          <w:tcBorders>
            <w:top w:val="single" w:sz="4" w:space="0" w:color="auto"/>
            <w:left w:val="nil"/>
            <w:bottom w:val="nil"/>
            <w:right w:val="nil"/>
          </w:tcBorders>
        </w:tcPr>
        <w:p w14:paraId="65E0772A" w14:textId="77777777" w:rsidR="00704FFF" w:rsidRPr="00B16B42" w:rsidRDefault="00704FF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704FFF" w:rsidRDefault="00704FFF" w:rsidP="003B2195">
          <w:pPr>
            <w:pStyle w:val="Stopka"/>
            <w:spacing w:before="20"/>
            <w:rPr>
              <w:sz w:val="16"/>
              <w:szCs w:val="16"/>
            </w:rPr>
          </w:pPr>
        </w:p>
      </w:tc>
      <w:tc>
        <w:tcPr>
          <w:tcW w:w="1607" w:type="dxa"/>
          <w:tcBorders>
            <w:top w:val="single" w:sz="4" w:space="0" w:color="auto"/>
            <w:left w:val="nil"/>
            <w:bottom w:val="nil"/>
            <w:right w:val="nil"/>
          </w:tcBorders>
        </w:tcPr>
        <w:p w14:paraId="2F171E50" w14:textId="231896DC" w:rsidR="00704FFF" w:rsidRDefault="00704FFF" w:rsidP="00A50F08">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4B6FF7">
            <w:rPr>
              <w:noProof/>
              <w:sz w:val="16"/>
              <w:szCs w:val="16"/>
            </w:rPr>
            <w:t>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4B6FF7">
            <w:rPr>
              <w:noProof/>
              <w:sz w:val="16"/>
              <w:szCs w:val="16"/>
            </w:rPr>
            <w:t>9</w:t>
          </w:r>
          <w:r>
            <w:rPr>
              <w:sz w:val="16"/>
              <w:szCs w:val="16"/>
            </w:rPr>
            <w:fldChar w:fldCharType="end"/>
          </w:r>
        </w:p>
        <w:p w14:paraId="35E76404" w14:textId="178A48CA" w:rsidR="00CF300D" w:rsidRDefault="00CF300D" w:rsidP="00A50F08">
          <w:pPr>
            <w:pStyle w:val="Stopka"/>
            <w:spacing w:before="20"/>
            <w:jc w:val="right"/>
            <w:rPr>
              <w:sz w:val="16"/>
              <w:szCs w:val="16"/>
            </w:rPr>
          </w:pPr>
        </w:p>
      </w:tc>
    </w:tr>
  </w:tbl>
  <w:p w14:paraId="32493183" w14:textId="77777777" w:rsidR="00704FFF" w:rsidRDefault="00704FFF">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704FFF" w:rsidRPr="0014561D" w:rsidRDefault="00704FF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04FFF"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704FFF" w:rsidRPr="0014561D" w:rsidRDefault="00704FF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704FFF" w:rsidRPr="0014561D" w:rsidRDefault="00704FF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704FFF" w:rsidRPr="0014561D" w:rsidRDefault="00704FFF"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704FFF" w:rsidRPr="0014561D" w:rsidRDefault="00704FFF">
    <w:pPr>
      <w:pStyle w:val="Stopka"/>
      <w:rPr>
        <w:rFonts w:ascii="Arial" w:hAnsi="Arial" w:cs="Arial"/>
      </w:rPr>
    </w:pPr>
  </w:p>
  <w:p w14:paraId="0EFB6622" w14:textId="77777777" w:rsidR="00704FFF" w:rsidRPr="0014561D" w:rsidRDefault="00704FFF">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1B23" w14:textId="77777777" w:rsidR="00704FFF" w:rsidRDefault="00704FFF" w:rsidP="007A1C80">
      <w:pPr>
        <w:spacing w:before="0"/>
      </w:pPr>
      <w:r>
        <w:separator/>
      </w:r>
    </w:p>
  </w:footnote>
  <w:footnote w:type="continuationSeparator" w:id="0">
    <w:p w14:paraId="4EF067CE" w14:textId="77777777" w:rsidR="00704FFF" w:rsidRDefault="00704FFF" w:rsidP="007A1C80">
      <w:pPr>
        <w:spacing w:before="0"/>
      </w:pPr>
      <w:r>
        <w:continuationSeparator/>
      </w:r>
    </w:p>
  </w:footnote>
  <w:footnote w:type="continuationNotice" w:id="1">
    <w:p w14:paraId="49355DB9" w14:textId="77777777" w:rsidR="00704FFF" w:rsidRDefault="00704FFF">
      <w:pPr>
        <w:spacing w:before="0"/>
      </w:pPr>
    </w:p>
  </w:footnote>
  <w:footnote w:id="2">
    <w:p w14:paraId="19CA1FA3" w14:textId="4841DD0F" w:rsidR="00D3468A" w:rsidRDefault="00D3468A">
      <w:pPr>
        <w:pStyle w:val="Tekstprzypisudolnego"/>
      </w:pPr>
      <w:r>
        <w:rPr>
          <w:rStyle w:val="Odwoanieprzypisudolnego"/>
        </w:rPr>
        <w:footnoteRef/>
      </w:r>
      <w:r>
        <w:t xml:space="preserve"> Ilość kart służy jedynie do porównania ofert. D</w:t>
      </w:r>
      <w:r w:rsidRPr="00D3468A">
        <w:t xml:space="preserve">okładna ilość </w:t>
      </w:r>
      <w:r>
        <w:t xml:space="preserve">kart oraz wartość zasilenia </w:t>
      </w:r>
      <w:r w:rsidRPr="00D3468A">
        <w:t>bę</w:t>
      </w:r>
      <w:r>
        <w:t>dzie znana w dn. 31.10.2022r.</w:t>
      </w:r>
    </w:p>
  </w:footnote>
  <w:footnote w:id="3">
    <w:p w14:paraId="23A5E977" w14:textId="77777777" w:rsidR="00704FFF" w:rsidRPr="002A1E97" w:rsidRDefault="00704FFF"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4">
    <w:p w14:paraId="2EFA3C18" w14:textId="77777777" w:rsidR="00704FFF" w:rsidRPr="002A1E97" w:rsidRDefault="00704FFF" w:rsidP="002A460D">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50E03198" w14:textId="1013B3A0" w:rsidR="00704FFF" w:rsidRPr="002A1E97" w:rsidRDefault="00704FFF"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 xml:space="preserve">lista osób i podmiotów, na które zostały nałożone sankcje w związku z </w:t>
      </w:r>
      <w:r>
        <w:rPr>
          <w:rFonts w:cstheme="minorHAnsi"/>
          <w:szCs w:val="20"/>
        </w:rPr>
        <w:t>agresją Federacji Rosyjskiej na </w:t>
      </w:r>
      <w:r w:rsidRPr="002A1E97">
        <w:rPr>
          <w:rFonts w:cstheme="minorHAnsi"/>
          <w:szCs w:val="20"/>
        </w:rPr>
        <w:t>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43DB7BFF" w14:textId="77777777" w:rsidR="00704FFF" w:rsidRPr="002A1E97" w:rsidRDefault="00704FFF" w:rsidP="002A460D">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7">
    <w:p w14:paraId="5630AF11" w14:textId="77777777" w:rsidR="00704FFF" w:rsidRPr="00891EB7" w:rsidRDefault="00704FFF" w:rsidP="002A460D">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04FFF" w:rsidRPr="006D6AEE" w14:paraId="7E37B537" w14:textId="77777777" w:rsidTr="007F4F90">
      <w:trPr>
        <w:cantSplit/>
      </w:trPr>
      <w:tc>
        <w:tcPr>
          <w:tcW w:w="6550" w:type="dxa"/>
          <w:tcBorders>
            <w:top w:val="nil"/>
            <w:left w:val="nil"/>
            <w:bottom w:val="nil"/>
            <w:right w:val="nil"/>
          </w:tcBorders>
        </w:tcPr>
        <w:p w14:paraId="15D392DA" w14:textId="77777777" w:rsidR="00704FFF" w:rsidRPr="006D6AEE" w:rsidRDefault="00704FFF">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704FFF" w:rsidRPr="006D6AEE" w:rsidRDefault="00704FFF">
          <w:pPr>
            <w:pStyle w:val="Nagwek"/>
            <w:spacing w:before="0"/>
            <w:jc w:val="right"/>
            <w:rPr>
              <w:rFonts w:cs="Arial"/>
              <w:sz w:val="18"/>
              <w:szCs w:val="16"/>
            </w:rPr>
          </w:pPr>
          <w:r w:rsidRPr="006D6AEE">
            <w:rPr>
              <w:rFonts w:cs="Arial"/>
              <w:sz w:val="18"/>
              <w:szCs w:val="16"/>
            </w:rPr>
            <w:t>oznaczenie sprawy:</w:t>
          </w:r>
        </w:p>
      </w:tc>
    </w:tr>
    <w:tr w:rsidR="00704FFF"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704FFF" w:rsidRPr="006D6AEE" w:rsidRDefault="00704FFF"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26588F41" w:rsidR="00704FFF" w:rsidRPr="006D6AEE" w:rsidRDefault="00704FFF" w:rsidP="00F26109">
          <w:pPr>
            <w:pStyle w:val="Nagwek"/>
            <w:spacing w:before="0"/>
            <w:jc w:val="right"/>
            <w:rPr>
              <w:rFonts w:cs="Arial"/>
              <w:b/>
              <w:sz w:val="18"/>
              <w:szCs w:val="20"/>
              <w:highlight w:val="yellow"/>
            </w:rPr>
          </w:pPr>
          <w:r w:rsidRPr="005B3F38">
            <w:rPr>
              <w:rFonts w:cs="Arial"/>
              <w:b/>
              <w:sz w:val="18"/>
              <w:szCs w:val="20"/>
            </w:rPr>
            <w:t>4100/DW00/ZZ/KZ/2022/0000069120</w:t>
          </w:r>
        </w:p>
      </w:tc>
    </w:tr>
  </w:tbl>
  <w:p w14:paraId="1891FB7A" w14:textId="77777777" w:rsidR="00704FFF" w:rsidRPr="0014561D" w:rsidRDefault="00704FFF">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04FFF" w:rsidRPr="002B1469" w14:paraId="4C44865B" w14:textId="77777777" w:rsidTr="00356491">
      <w:trPr>
        <w:cantSplit/>
      </w:trPr>
      <w:tc>
        <w:tcPr>
          <w:tcW w:w="6550" w:type="dxa"/>
          <w:tcBorders>
            <w:top w:val="nil"/>
            <w:left w:val="nil"/>
            <w:bottom w:val="nil"/>
            <w:right w:val="nil"/>
          </w:tcBorders>
        </w:tcPr>
        <w:p w14:paraId="5BD9153E" w14:textId="77777777" w:rsidR="00704FFF" w:rsidRPr="002B1469" w:rsidRDefault="00704FFF"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704FFF" w:rsidRPr="002B1469" w:rsidRDefault="00704FFF" w:rsidP="001B3059">
          <w:pPr>
            <w:pStyle w:val="Nagwek"/>
            <w:spacing w:before="0"/>
            <w:jc w:val="right"/>
            <w:rPr>
              <w:rFonts w:cs="Arial"/>
              <w:szCs w:val="20"/>
            </w:rPr>
          </w:pPr>
          <w:r w:rsidRPr="002B1469">
            <w:rPr>
              <w:rFonts w:cs="Arial"/>
              <w:szCs w:val="20"/>
            </w:rPr>
            <w:t>oznaczenie sprawy:</w:t>
          </w:r>
        </w:p>
      </w:tc>
    </w:tr>
    <w:tr w:rsidR="00704FFF"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704FFF" w:rsidRPr="002B1469" w:rsidRDefault="00704FFF"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704FFF" w:rsidRPr="00356491" w:rsidRDefault="00704FFF" w:rsidP="000B27A4">
          <w:pPr>
            <w:pStyle w:val="Nagwek"/>
            <w:spacing w:before="0"/>
            <w:jc w:val="right"/>
            <w:rPr>
              <w:sz w:val="16"/>
              <w:szCs w:val="16"/>
            </w:rPr>
          </w:pPr>
          <w:r>
            <w:rPr>
              <w:sz w:val="16"/>
              <w:szCs w:val="16"/>
            </w:rPr>
            <w:t>ZAM/EW,EB/DL/TC/3/2019</w:t>
          </w:r>
        </w:p>
      </w:tc>
    </w:tr>
  </w:tbl>
  <w:p w14:paraId="3A42F712" w14:textId="77777777" w:rsidR="00704FFF" w:rsidRPr="0014561D" w:rsidRDefault="00704FFF">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0A0F08AC"/>
    <w:multiLevelType w:val="hybridMultilevel"/>
    <w:tmpl w:val="ED42BCD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0B0D1BDC"/>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8621F12"/>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3" w15:restartNumberingAfterBreak="0">
    <w:nsid w:val="1E9F7CFE"/>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4"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6"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92CC6"/>
    <w:multiLevelType w:val="hybridMultilevel"/>
    <w:tmpl w:val="ED42BCD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28546BF9"/>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DA9779B"/>
    <w:multiLevelType w:val="multilevel"/>
    <w:tmpl w:val="C1EC2144"/>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490" w:hanging="180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408" w:hanging="2520"/>
      </w:pPr>
    </w:lvl>
  </w:abstractNum>
  <w:abstractNum w:abstractNumId="37"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D13FA4"/>
    <w:multiLevelType w:val="hybridMultilevel"/>
    <w:tmpl w:val="BDB2050A"/>
    <w:lvl w:ilvl="0" w:tplc="D1622D7A">
      <w:start w:val="1"/>
      <w:numFmt w:val="decimal"/>
      <w:lvlText w:val="%1."/>
      <w:lvlJc w:val="left"/>
      <w:pPr>
        <w:ind w:left="369" w:firstLine="0"/>
      </w:pPr>
      <w:rPr>
        <w:rFonts w:asciiTheme="minorHAnsi" w:eastAsia="Times New Roman"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C340F786">
      <w:start w:val="1"/>
      <w:numFmt w:val="lowerLetter"/>
      <w:lvlText w:val="%2"/>
      <w:lvlJc w:val="left"/>
      <w:pPr>
        <w:ind w:left="1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F49F72">
      <w:start w:val="1"/>
      <w:numFmt w:val="lowerRoman"/>
      <w:lvlText w:val="%3"/>
      <w:lvlJc w:val="left"/>
      <w:pPr>
        <w:ind w:left="18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BD0410C">
      <w:start w:val="1"/>
      <w:numFmt w:val="decimal"/>
      <w:lvlText w:val="%4"/>
      <w:lvlJc w:val="left"/>
      <w:pPr>
        <w:ind w:left="2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402314">
      <w:start w:val="1"/>
      <w:numFmt w:val="lowerLetter"/>
      <w:lvlText w:val="%5"/>
      <w:lvlJc w:val="left"/>
      <w:pPr>
        <w:ind w:left="32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E52B26A">
      <w:start w:val="1"/>
      <w:numFmt w:val="lowerRoman"/>
      <w:lvlText w:val="%6"/>
      <w:lvlJc w:val="left"/>
      <w:pPr>
        <w:ind w:left="4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46C1B0">
      <w:start w:val="1"/>
      <w:numFmt w:val="decimal"/>
      <w:lvlText w:val="%7"/>
      <w:lvlJc w:val="left"/>
      <w:pPr>
        <w:ind w:left="47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BF6289E">
      <w:start w:val="1"/>
      <w:numFmt w:val="lowerLetter"/>
      <w:lvlText w:val="%8"/>
      <w:lvlJc w:val="left"/>
      <w:pPr>
        <w:ind w:left="54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E642F0">
      <w:start w:val="1"/>
      <w:numFmt w:val="lowerRoman"/>
      <w:lvlText w:val="%9"/>
      <w:lvlJc w:val="left"/>
      <w:pPr>
        <w:ind w:left="61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210461F"/>
    <w:multiLevelType w:val="hybridMultilevel"/>
    <w:tmpl w:val="330CBFD6"/>
    <w:lvl w:ilvl="0" w:tplc="065C40D6">
      <w:start w:val="1"/>
      <w:numFmt w:val="decimal"/>
      <w:lvlText w:val="%1."/>
      <w:lvlJc w:val="left"/>
      <w:pPr>
        <w:ind w:left="379" w:firstLine="0"/>
      </w:pPr>
      <w:rPr>
        <w:rFonts w:asciiTheme="minorHAnsi" w:eastAsia="Times New Roman"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A58C6570">
      <w:start w:val="1"/>
      <w:numFmt w:val="lowerLetter"/>
      <w:lvlText w:val="%2"/>
      <w:lvlJc w:val="left"/>
      <w:pPr>
        <w:ind w:left="1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F6CB2C">
      <w:start w:val="1"/>
      <w:numFmt w:val="lowerRoman"/>
      <w:lvlText w:val="%3"/>
      <w:lvlJc w:val="left"/>
      <w:pPr>
        <w:ind w:left="1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0039F2">
      <w:start w:val="1"/>
      <w:numFmt w:val="decimal"/>
      <w:lvlText w:val="%4"/>
      <w:lvlJc w:val="left"/>
      <w:pPr>
        <w:ind w:left="25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08680">
      <w:start w:val="1"/>
      <w:numFmt w:val="lowerLetter"/>
      <w:lvlText w:val="%5"/>
      <w:lvlJc w:val="left"/>
      <w:pPr>
        <w:ind w:left="32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842BB6">
      <w:start w:val="1"/>
      <w:numFmt w:val="lowerRoman"/>
      <w:lvlText w:val="%6"/>
      <w:lvlJc w:val="left"/>
      <w:pPr>
        <w:ind w:left="39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5C51A8">
      <w:start w:val="1"/>
      <w:numFmt w:val="decimal"/>
      <w:lvlText w:val="%7"/>
      <w:lvlJc w:val="left"/>
      <w:pPr>
        <w:ind w:left="46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DEF724">
      <w:start w:val="1"/>
      <w:numFmt w:val="lowerLetter"/>
      <w:lvlText w:val="%8"/>
      <w:lvlJc w:val="left"/>
      <w:pPr>
        <w:ind w:left="5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6D35C">
      <w:start w:val="1"/>
      <w:numFmt w:val="lowerRoman"/>
      <w:lvlText w:val="%9"/>
      <w:lvlJc w:val="left"/>
      <w:pPr>
        <w:ind w:left="6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3CC57F1C"/>
    <w:multiLevelType w:val="hybridMultilevel"/>
    <w:tmpl w:val="3BEC2E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3341CB"/>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2"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3535AAB"/>
    <w:multiLevelType w:val="hybridMultilevel"/>
    <w:tmpl w:val="F74CE332"/>
    <w:lvl w:ilvl="0" w:tplc="022474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51A06A6"/>
    <w:multiLevelType w:val="hybridMultilevel"/>
    <w:tmpl w:val="77DCBB76"/>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58D4853"/>
    <w:multiLevelType w:val="hybridMultilevel"/>
    <w:tmpl w:val="0A26B0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3"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4"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5"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F45D27"/>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71F6951"/>
    <w:multiLevelType w:val="hybridMultilevel"/>
    <w:tmpl w:val="0A26B0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490" w:hanging="180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408" w:hanging="2520"/>
      </w:pPr>
    </w:lvl>
  </w:abstractNum>
  <w:abstractNum w:abstractNumId="8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9237BE"/>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032B34"/>
    <w:multiLevelType w:val="hybridMultilevel"/>
    <w:tmpl w:val="65B40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4412B78"/>
    <w:multiLevelType w:val="hybridMultilevel"/>
    <w:tmpl w:val="D02A6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15:restartNumberingAfterBreak="0">
    <w:nsid w:val="769169C5"/>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BDD1CFC"/>
    <w:multiLevelType w:val="multilevel"/>
    <w:tmpl w:val="ADC4B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D627A94"/>
    <w:multiLevelType w:val="hybridMultilevel"/>
    <w:tmpl w:val="4CAA73EE"/>
    <w:lvl w:ilvl="0" w:tplc="ECA4E9B4">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3"/>
  </w:num>
  <w:num w:numId="2">
    <w:abstractNumId w:val="71"/>
  </w:num>
  <w:num w:numId="3">
    <w:abstractNumId w:val="50"/>
  </w:num>
  <w:num w:numId="4">
    <w:abstractNumId w:val="67"/>
  </w:num>
  <w:num w:numId="5">
    <w:abstractNumId w:val="68"/>
  </w:num>
  <w:num w:numId="6">
    <w:abstractNumId w:val="14"/>
  </w:num>
  <w:num w:numId="7">
    <w:abstractNumId w:val="82"/>
  </w:num>
  <w:num w:numId="8">
    <w:abstractNumId w:val="70"/>
  </w:num>
  <w:num w:numId="9">
    <w:abstractNumId w:val="89"/>
  </w:num>
  <w:num w:numId="10">
    <w:abstractNumId w:val="8"/>
  </w:num>
  <w:num w:numId="11">
    <w:abstractNumId w:val="0"/>
  </w:num>
  <w:num w:numId="12">
    <w:abstractNumId w:val="63"/>
  </w:num>
  <w:num w:numId="13">
    <w:abstractNumId w:val="63"/>
  </w:num>
  <w:num w:numId="14">
    <w:abstractNumId w:val="92"/>
  </w:num>
  <w:num w:numId="15">
    <w:abstractNumId w:val="25"/>
  </w:num>
  <w:num w:numId="16">
    <w:abstractNumId w:val="52"/>
  </w:num>
  <w:num w:numId="17">
    <w:abstractNumId w:val="35"/>
  </w:num>
  <w:num w:numId="18">
    <w:abstractNumId w:val="60"/>
  </w:num>
  <w:num w:numId="19">
    <w:abstractNumId w:val="2"/>
  </w:num>
  <w:num w:numId="20">
    <w:abstractNumId w:val="15"/>
  </w:num>
  <w:num w:numId="21">
    <w:abstractNumId w:val="94"/>
  </w:num>
  <w:num w:numId="22">
    <w:abstractNumId w:val="81"/>
  </w:num>
  <w:num w:numId="23">
    <w:abstractNumId w:val="47"/>
  </w:num>
  <w:num w:numId="24">
    <w:abstractNumId w:val="64"/>
  </w:num>
  <w:num w:numId="25">
    <w:abstractNumId w:val="22"/>
  </w:num>
  <w:num w:numId="26">
    <w:abstractNumId w:val="31"/>
  </w:num>
  <w:num w:numId="27">
    <w:abstractNumId w:val="72"/>
  </w:num>
  <w:num w:numId="28">
    <w:abstractNumId w:val="78"/>
  </w:num>
  <w:num w:numId="29">
    <w:abstractNumId w:val="79"/>
  </w:num>
  <w:num w:numId="30">
    <w:abstractNumId w:val="76"/>
  </w:num>
  <w:num w:numId="31">
    <w:abstractNumId w:val="13"/>
  </w:num>
  <w:num w:numId="32">
    <w:abstractNumId w:val="26"/>
  </w:num>
  <w:num w:numId="33">
    <w:abstractNumId w:val="77"/>
  </w:num>
  <w:num w:numId="34">
    <w:abstractNumId w:val="20"/>
  </w:num>
  <w:num w:numId="35">
    <w:abstractNumId w:val="1"/>
  </w:num>
  <w:num w:numId="36">
    <w:abstractNumId w:val="63"/>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3"/>
  </w:num>
  <w:num w:numId="38">
    <w:abstractNumId w:val="63"/>
  </w:num>
  <w:num w:numId="39">
    <w:abstractNumId w:val="85"/>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66"/>
  </w:num>
  <w:num w:numId="44">
    <w:abstractNumId w:val="73"/>
  </w:num>
  <w:num w:numId="45">
    <w:abstractNumId w:val="51"/>
  </w:num>
  <w:num w:numId="46">
    <w:abstractNumId w:val="9"/>
  </w:num>
  <w:num w:numId="47">
    <w:abstractNumId w:val="16"/>
  </w:num>
  <w:num w:numId="48">
    <w:abstractNumId w:val="69"/>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2"/>
    <w:lvlOverride w:ilvl="0">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6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3"/>
  </w:num>
  <w:num w:numId="56">
    <w:abstractNumId w:val="49"/>
  </w:num>
  <w:num w:numId="57">
    <w:abstractNumId w:val="30"/>
  </w:num>
  <w:num w:numId="58">
    <w:abstractNumId w:val="55"/>
  </w:num>
  <w:num w:numId="59">
    <w:abstractNumId w:val="44"/>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93"/>
  </w:num>
  <w:num w:numId="63">
    <w:abstractNumId w:val="54"/>
  </w:num>
  <w:num w:numId="64">
    <w:abstractNumId w:val="39"/>
  </w:num>
  <w:num w:numId="65">
    <w:abstractNumId w:val="24"/>
  </w:num>
  <w:num w:numId="66">
    <w:abstractNumId w:val="17"/>
  </w:num>
  <w:num w:numId="67">
    <w:abstractNumId w:val="21"/>
  </w:num>
  <w:num w:numId="68">
    <w:abstractNumId w:val="37"/>
  </w:num>
  <w:num w:numId="69">
    <w:abstractNumId w:val="19"/>
  </w:num>
  <w:num w:numId="70">
    <w:abstractNumId w:val="27"/>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88"/>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91"/>
  </w:num>
  <w:num w:numId="81">
    <w:abstractNumId w:val="56"/>
  </w:num>
  <w:num w:numId="82">
    <w:abstractNumId w:val="32"/>
  </w:num>
  <w:num w:numId="83">
    <w:abstractNumId w:val="84"/>
  </w:num>
  <w:num w:numId="84">
    <w:abstractNumId w:val="90"/>
  </w:num>
  <w:num w:numId="85">
    <w:abstractNumId w:val="75"/>
  </w:num>
  <w:num w:numId="86">
    <w:abstractNumId w:val="74"/>
  </w:num>
  <w:num w:numId="87">
    <w:abstractNumId w:val="58"/>
  </w:num>
  <w:num w:numId="88">
    <w:abstractNumId w:val="18"/>
  </w:num>
  <w:num w:numId="89">
    <w:abstractNumId w:val="86"/>
  </w:num>
  <w:num w:numId="90">
    <w:abstractNumId w:val="28"/>
  </w:num>
  <w:num w:numId="91">
    <w:abstractNumId w:val="46"/>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 w:numId="97">
    <w:abstractNumId w:val="11"/>
  </w:num>
  <w:num w:numId="98">
    <w:abstractNumId w:val="29"/>
  </w:num>
  <w:num w:numId="99">
    <w:abstractNumId w:val="4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D5"/>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264"/>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2D80"/>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A7DAB"/>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3DDD"/>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D1A"/>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6FF7"/>
    <w:rsid w:val="004B7067"/>
    <w:rsid w:val="004B76F6"/>
    <w:rsid w:val="004B77B1"/>
    <w:rsid w:val="004B7E05"/>
    <w:rsid w:val="004C1460"/>
    <w:rsid w:val="004C1730"/>
    <w:rsid w:val="004C1ECA"/>
    <w:rsid w:val="004C334F"/>
    <w:rsid w:val="004C3C42"/>
    <w:rsid w:val="004C45DE"/>
    <w:rsid w:val="004C47EF"/>
    <w:rsid w:val="004C4ACC"/>
    <w:rsid w:val="004C4AD8"/>
    <w:rsid w:val="004C522B"/>
    <w:rsid w:val="004C53F2"/>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87F75"/>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3F38"/>
    <w:rsid w:val="005B50CC"/>
    <w:rsid w:val="005B52A0"/>
    <w:rsid w:val="005B5E29"/>
    <w:rsid w:val="005B627C"/>
    <w:rsid w:val="005B66A5"/>
    <w:rsid w:val="005B6C0F"/>
    <w:rsid w:val="005B7910"/>
    <w:rsid w:val="005C001A"/>
    <w:rsid w:val="005C0369"/>
    <w:rsid w:val="005C0D81"/>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59"/>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4FFF"/>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0B1"/>
    <w:rsid w:val="007F26F2"/>
    <w:rsid w:val="007F33D9"/>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22B"/>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BEE"/>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0ED"/>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0F08"/>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946"/>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BF"/>
    <w:rsid w:val="00BC43CA"/>
    <w:rsid w:val="00BC4786"/>
    <w:rsid w:val="00BC4856"/>
    <w:rsid w:val="00BC56AC"/>
    <w:rsid w:val="00BC611B"/>
    <w:rsid w:val="00BC67B5"/>
    <w:rsid w:val="00BC684E"/>
    <w:rsid w:val="00BC6BDC"/>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0C2"/>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3F4E"/>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00D"/>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68A"/>
    <w:rsid w:val="00D34751"/>
    <w:rsid w:val="00D34854"/>
    <w:rsid w:val="00D34A33"/>
    <w:rsid w:val="00D3543A"/>
    <w:rsid w:val="00D356D0"/>
    <w:rsid w:val="00D3647A"/>
    <w:rsid w:val="00D3665E"/>
    <w:rsid w:val="00D36DFE"/>
    <w:rsid w:val="00D37522"/>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25"/>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24B"/>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46"/>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1DAE"/>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127"/>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392C"/>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3468A"/>
    <w:pPr>
      <w:tabs>
        <w:tab w:val="right" w:leader="dot" w:pos="9627"/>
      </w:tabs>
    </w:pPr>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185405799">
      <w:bodyDiv w:val="1"/>
      <w:marLeft w:val="0"/>
      <w:marRight w:val="0"/>
      <w:marTop w:val="0"/>
      <w:marBottom w:val="0"/>
      <w:divBdr>
        <w:top w:val="none" w:sz="0" w:space="0" w:color="auto"/>
        <w:left w:val="none" w:sz="0" w:space="0" w:color="auto"/>
        <w:bottom w:val="none" w:sz="0" w:space="0" w:color="auto"/>
        <w:right w:val="none" w:sz="0" w:space="0" w:color="auto"/>
      </w:divBdr>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866656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49416461">
      <w:bodyDiv w:val="1"/>
      <w:marLeft w:val="0"/>
      <w:marRight w:val="0"/>
      <w:marTop w:val="0"/>
      <w:marBottom w:val="0"/>
      <w:divBdr>
        <w:top w:val="none" w:sz="0" w:space="0" w:color="auto"/>
        <w:left w:val="none" w:sz="0" w:space="0" w:color="auto"/>
        <w:bottom w:val="none" w:sz="0" w:space="0" w:color="auto"/>
        <w:right w:val="none" w:sz="0" w:space="0" w:color="auto"/>
      </w:divBdr>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3638519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EE5773CA-06ED-41F0-87F7-B72901D5068D}">
  <ds:schemaRefs>
    <ds:schemaRef ds:uri="http://schemas.openxmlformats.org/officeDocument/2006/bibliography"/>
  </ds:schemaRefs>
</ds:datastoreItem>
</file>

<file path=customXml/itemProps5.xml><?xml version="1.0" encoding="utf-8"?>
<ds:datastoreItem xmlns:ds="http://schemas.openxmlformats.org/officeDocument/2006/customXml" ds:itemID="{895D7062-63D6-4736-9DE4-C7DDF826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15046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2022-08-17T10:15:00Z</cp:lastPrinted>
  <dcterms:created xsi:type="dcterms:W3CDTF">2022-08-17T12:34:00Z</dcterms:created>
  <dcterms:modified xsi:type="dcterms:W3CDTF">2022-08-17T12:34:00Z</dcterms:modified>
</cp:coreProperties>
</file>